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jc w:val="center"/>
        <w:tblBorders>
          <w:top w:val="single" w:sz="36" w:space="0" w:color="000000"/>
          <w:left w:val="single" w:sz="36" w:space="0" w:color="000000"/>
          <w:bottom w:val="single" w:sz="36" w:space="0" w:color="000000"/>
          <w:right w:val="single" w:sz="36" w:space="0" w:color="000000"/>
        </w:tblBorders>
        <w:tblLayout w:type="fixed"/>
        <w:tblCellMar>
          <w:left w:w="0" w:type="dxa"/>
          <w:right w:w="0" w:type="dxa"/>
        </w:tblCellMar>
        <w:tblLook w:val="01E0"/>
      </w:tblPr>
      <w:tblGrid>
        <w:gridCol w:w="4891"/>
        <w:gridCol w:w="4891"/>
      </w:tblGrid>
      <w:tr w:rsidR="00C134D1" w:rsidRPr="00174E1A" w:rsidTr="00C0009B">
        <w:trPr>
          <w:trHeight w:hRule="exact" w:val="2156"/>
          <w:jc w:val="center"/>
        </w:trPr>
        <w:tc>
          <w:tcPr>
            <w:tcW w:w="4891" w:type="dxa"/>
            <w:shd w:val="clear" w:color="auto" w:fill="auto"/>
            <w:vAlign w:val="center"/>
          </w:tcPr>
          <w:p w:rsidR="00C134D1" w:rsidRPr="00174E1A" w:rsidRDefault="00C134D1" w:rsidP="00C0009B">
            <w:pPr>
              <w:pStyle w:val="afa"/>
              <w:ind w:left="180"/>
              <w:jc w:val="left"/>
              <w:rPr>
                <w:rFonts w:ascii="Times New Roman" w:hAnsi="Times New Roman" w:cs="Times New Roman"/>
                <w:sz w:val="24"/>
              </w:rPr>
            </w:pPr>
            <w:r w:rsidRPr="00174E1A">
              <w:rPr>
                <w:rFonts w:ascii="Times New Roman" w:hAnsi="Times New Roman" w:cs="Times New Roman"/>
                <w:noProof/>
                <w:sz w:val="24"/>
                <w:lang w:val="el-GR" w:eastAsia="el-GR"/>
              </w:rPr>
              <w:drawing>
                <wp:inline distT="0" distB="0" distL="0" distR="0">
                  <wp:extent cx="451485" cy="451485"/>
                  <wp:effectExtent l="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 cy="451485"/>
                          </a:xfrm>
                          <a:prstGeom prst="rect">
                            <a:avLst/>
                          </a:prstGeom>
                          <a:noFill/>
                          <a:ln>
                            <a:noFill/>
                          </a:ln>
                        </pic:spPr>
                      </pic:pic>
                    </a:graphicData>
                  </a:graphic>
                </wp:inline>
              </w:drawing>
            </w:r>
          </w:p>
          <w:p w:rsidR="00C134D1" w:rsidRPr="00A66E23" w:rsidRDefault="00C134D1" w:rsidP="00C0009B">
            <w:pPr>
              <w:spacing w:before="0" w:after="0" w:line="240" w:lineRule="auto"/>
              <w:ind w:left="181"/>
              <w:contextualSpacing/>
              <w:jc w:val="left"/>
              <w:rPr>
                <w:rFonts w:ascii="Calibri" w:hAnsi="Calibri" w:cs="Calibri"/>
                <w:b/>
                <w:lang w:eastAsia="el-GR"/>
              </w:rPr>
            </w:pPr>
            <w:r w:rsidRPr="00A66E23">
              <w:rPr>
                <w:rFonts w:ascii="Calibri" w:hAnsi="Calibri" w:cs="Calibri"/>
                <w:b/>
                <w:sz w:val="28"/>
                <w:lang w:eastAsia="el-GR"/>
              </w:rPr>
              <w:t>ΕΛΛΗΝΙΚΗ ΔΗΜΟΚΡΑΤΙΑ</w:t>
            </w:r>
          </w:p>
          <w:p w:rsidR="00C134D1" w:rsidRPr="00174E1A" w:rsidRDefault="00C134D1" w:rsidP="00C0009B">
            <w:pPr>
              <w:pStyle w:val="TableParagraph"/>
              <w:ind w:left="181"/>
              <w:jc w:val="left"/>
              <w:rPr>
                <w:sz w:val="28"/>
                <w:szCs w:val="24"/>
              </w:rPr>
            </w:pPr>
            <w:r w:rsidRPr="00A66E23">
              <w:rPr>
                <w:rFonts w:ascii="Calibri" w:hAnsi="Calibri" w:cs="Calibri"/>
                <w:b/>
                <w:sz w:val="28"/>
                <w:lang w:val="el-GR" w:eastAsia="el-GR"/>
              </w:rPr>
              <w:t>ΔΗΜΟΣ ΔΟΞΑΤΟΥ</w:t>
            </w:r>
          </w:p>
        </w:tc>
        <w:tc>
          <w:tcPr>
            <w:tcW w:w="4891" w:type="dxa"/>
            <w:shd w:val="clear" w:color="auto" w:fill="auto"/>
            <w:vAlign w:val="center"/>
          </w:tcPr>
          <w:p w:rsidR="00C134D1" w:rsidRDefault="00C134D1" w:rsidP="00C0009B">
            <w:pPr>
              <w:ind w:right="170"/>
              <w:contextualSpacing/>
              <w:jc w:val="center"/>
              <w:rPr>
                <w:b/>
                <w:sz w:val="20"/>
                <w:lang w:eastAsia="el-GR"/>
              </w:rPr>
            </w:pPr>
          </w:p>
          <w:p w:rsidR="00C134D1" w:rsidRDefault="00C134D1" w:rsidP="00C0009B">
            <w:pPr>
              <w:ind w:right="170"/>
              <w:contextualSpacing/>
              <w:jc w:val="center"/>
              <w:rPr>
                <w:b/>
              </w:rPr>
            </w:pPr>
            <w:r w:rsidRPr="00A66E23">
              <w:rPr>
                <w:rFonts w:asciiTheme="minorHAnsi" w:hAnsiTheme="minorHAnsi" w:cstheme="minorHAnsi"/>
                <w:b/>
                <w:szCs w:val="24"/>
                <w:lang w:eastAsia="el-GR"/>
              </w:rPr>
              <w:t>Αριθμός Μελέτης : 44/2021</w:t>
            </w:r>
            <w:r>
              <w:rPr>
                <w:b/>
              </w:rPr>
              <w:t xml:space="preserve"> </w:t>
            </w:r>
          </w:p>
          <w:p w:rsidR="00C134D1" w:rsidRPr="00A66E23" w:rsidRDefault="00C134D1" w:rsidP="00C0009B">
            <w:pPr>
              <w:ind w:right="170"/>
              <w:contextualSpacing/>
              <w:jc w:val="center"/>
              <w:rPr>
                <w:rFonts w:asciiTheme="minorHAnsi" w:hAnsiTheme="minorHAnsi" w:cstheme="minorHAnsi"/>
                <w:b/>
                <w:szCs w:val="24"/>
                <w:lang w:eastAsia="el-GR"/>
              </w:rPr>
            </w:pPr>
            <w:r w:rsidRPr="00E02888">
              <w:rPr>
                <w:i/>
                <w:sz w:val="22"/>
              </w:rPr>
              <w:t>(</w:t>
            </w:r>
            <w:proofErr w:type="spellStart"/>
            <w:r w:rsidRPr="00E02888">
              <w:rPr>
                <w:rFonts w:asciiTheme="minorHAnsi" w:hAnsiTheme="minorHAnsi" w:cstheme="minorHAnsi"/>
                <w:i/>
                <w:sz w:val="22"/>
                <w:lang w:eastAsia="el-GR"/>
              </w:rPr>
              <w:t>επικαιροποιημένη</w:t>
            </w:r>
            <w:proofErr w:type="spellEnd"/>
            <w:r w:rsidRPr="00E02888">
              <w:rPr>
                <w:rFonts w:asciiTheme="minorHAnsi" w:hAnsiTheme="minorHAnsi" w:cstheme="minorHAnsi"/>
                <w:i/>
                <w:sz w:val="22"/>
                <w:lang w:eastAsia="el-GR"/>
              </w:rPr>
              <w:t xml:space="preserve"> 17-11-2023)</w:t>
            </w:r>
          </w:p>
        </w:tc>
      </w:tr>
      <w:tr w:rsidR="00C134D1" w:rsidRPr="00C52306" w:rsidTr="00C0009B">
        <w:trPr>
          <w:trHeight w:hRule="exact" w:val="4091"/>
          <w:jc w:val="center"/>
        </w:trPr>
        <w:tc>
          <w:tcPr>
            <w:tcW w:w="9782" w:type="dxa"/>
            <w:gridSpan w:val="2"/>
            <w:shd w:val="clear" w:color="auto" w:fill="auto"/>
            <w:vAlign w:val="center"/>
          </w:tcPr>
          <w:p w:rsidR="00C134D1" w:rsidRPr="00174E1A" w:rsidRDefault="00C134D1" w:rsidP="00C0009B">
            <w:pPr>
              <w:spacing w:after="0"/>
              <w:jc w:val="center"/>
            </w:pPr>
          </w:p>
          <w:p w:rsidR="00C134D1" w:rsidRPr="00174E1A" w:rsidRDefault="00C134D1" w:rsidP="00C0009B">
            <w:pPr>
              <w:spacing w:before="12" w:after="0"/>
              <w:jc w:val="center"/>
            </w:pPr>
          </w:p>
          <w:p w:rsidR="00C134D1" w:rsidRPr="00E02888" w:rsidRDefault="00C134D1" w:rsidP="00C0009B">
            <w:pPr>
              <w:spacing w:before="0" w:after="0" w:line="240" w:lineRule="auto"/>
              <w:jc w:val="center"/>
              <w:rPr>
                <w:rFonts w:asciiTheme="minorHAnsi" w:hAnsiTheme="minorHAnsi" w:cstheme="minorHAnsi"/>
                <w:lang w:eastAsia="zh-CN"/>
              </w:rPr>
            </w:pPr>
          </w:p>
          <w:p w:rsidR="00C134D1" w:rsidRPr="00E02888" w:rsidRDefault="00C134D1" w:rsidP="00C0009B">
            <w:pPr>
              <w:spacing w:before="0" w:after="0" w:line="240" w:lineRule="auto"/>
              <w:jc w:val="center"/>
              <w:rPr>
                <w:rFonts w:asciiTheme="minorHAnsi" w:hAnsiTheme="minorHAnsi" w:cstheme="minorHAnsi"/>
                <w:lang w:eastAsia="zh-CN"/>
              </w:rPr>
            </w:pPr>
          </w:p>
          <w:p w:rsidR="00C134D1" w:rsidRPr="00A66E23" w:rsidRDefault="00C134D1" w:rsidP="00C0009B">
            <w:pPr>
              <w:spacing w:after="0"/>
              <w:ind w:left="284" w:right="567"/>
              <w:jc w:val="center"/>
              <w:rPr>
                <w:rFonts w:asciiTheme="minorHAnsi" w:hAnsiTheme="minorHAnsi" w:cstheme="minorHAnsi"/>
                <w:b/>
                <w:sz w:val="26"/>
                <w:szCs w:val="26"/>
              </w:rPr>
            </w:pPr>
            <w:r w:rsidRPr="00A66E23">
              <w:rPr>
                <w:rFonts w:asciiTheme="minorHAnsi" w:hAnsiTheme="minorHAnsi" w:cstheme="minorHAnsi"/>
                <w:b/>
                <w:bCs/>
                <w:sz w:val="26"/>
                <w:szCs w:val="26"/>
              </w:rPr>
              <w:t xml:space="preserve">«ΟΛΟΚΛΗΡΩΜΕΝΗ ΠΑΡΕΜΒΑΣΗ ΓΙΑ ΤΗ ΒΕΛΤΙΩΣΗ ΤΗΣ ΔΙΑΧΕΙΡΙΣΗΣ ΕΝΕΡΓΕΙΑΣ ΣΤΙΣ ΥΠΟΔΟΜΕΣ ΤΟΥ ΥΔΡΟΔΟΤΙΚΟΥ ΣΥΣΤΗΜΑΤΟΣ ΤΗΣ Δ.Ε. ΔΟΞΑΤΟΥ, ΤΟΥ ΔΗΜΟΥ ΔΟΞΑΤΟΥ ΜΕ ΧΡΗΣΗ ΕΥΦΥΩΝ ΣΥΣΤΗΜΑΤΩΝ ΔΙΑΧΕΙΡΙΣΗΣ ΕΝΕΡΓΕΙΑΣ» </w:t>
            </w:r>
            <w:r w:rsidRPr="00A66E23">
              <w:rPr>
                <w:rFonts w:asciiTheme="minorHAnsi" w:hAnsiTheme="minorHAnsi" w:cstheme="minorHAnsi"/>
                <w:sz w:val="26"/>
                <w:szCs w:val="26"/>
              </w:rPr>
              <w:t>‬</w:t>
            </w:r>
          </w:p>
          <w:p w:rsidR="00C134D1" w:rsidRPr="00174E1A" w:rsidRDefault="00C134D1" w:rsidP="00C0009B">
            <w:pPr>
              <w:spacing w:after="0"/>
              <w:ind w:left="214" w:right="496"/>
              <w:jc w:val="center"/>
              <w:rPr>
                <w:sz w:val="32"/>
                <w:szCs w:val="32"/>
              </w:rPr>
            </w:pPr>
          </w:p>
        </w:tc>
      </w:tr>
      <w:tr w:rsidR="00C134D1" w:rsidRPr="00174E1A" w:rsidTr="00C0009B">
        <w:trPr>
          <w:trHeight w:hRule="exact" w:val="2022"/>
          <w:jc w:val="center"/>
        </w:trPr>
        <w:tc>
          <w:tcPr>
            <w:tcW w:w="9782" w:type="dxa"/>
            <w:gridSpan w:val="2"/>
            <w:shd w:val="clear" w:color="auto" w:fill="auto"/>
            <w:vAlign w:val="center"/>
          </w:tcPr>
          <w:p w:rsidR="00C134D1" w:rsidRPr="00A66E23" w:rsidRDefault="00C134D1" w:rsidP="00C0009B">
            <w:pPr>
              <w:spacing w:after="0"/>
              <w:jc w:val="center"/>
              <w:rPr>
                <w:rFonts w:asciiTheme="minorHAnsi" w:hAnsiTheme="minorHAnsi" w:cstheme="minorHAnsi"/>
                <w:sz w:val="36"/>
              </w:rPr>
            </w:pPr>
          </w:p>
          <w:p w:rsidR="00C134D1" w:rsidRPr="00C134D1" w:rsidRDefault="00C134D1" w:rsidP="00C0009B">
            <w:pPr>
              <w:spacing w:after="0"/>
              <w:jc w:val="center"/>
              <w:rPr>
                <w:rFonts w:asciiTheme="minorHAnsi" w:eastAsia="Calibri" w:hAnsiTheme="minorHAnsi" w:cstheme="minorHAnsi"/>
                <w:b/>
                <w:sz w:val="40"/>
                <w:szCs w:val="40"/>
              </w:rPr>
            </w:pPr>
            <w:r w:rsidRPr="00A66E23">
              <w:rPr>
                <w:rFonts w:asciiTheme="minorHAnsi" w:eastAsia="Calibri" w:hAnsiTheme="minorHAnsi" w:cstheme="minorHAnsi"/>
                <w:b/>
                <w:sz w:val="40"/>
                <w:szCs w:val="40"/>
              </w:rPr>
              <w:t xml:space="preserve">ΠΑΡΑΡΤΗΜΑ </w:t>
            </w:r>
            <w:r>
              <w:rPr>
                <w:rFonts w:asciiTheme="minorHAnsi" w:eastAsia="Calibri" w:hAnsiTheme="minorHAnsi" w:cstheme="minorHAnsi"/>
                <w:b/>
                <w:sz w:val="40"/>
                <w:szCs w:val="40"/>
                <w:lang w:val="en-US"/>
              </w:rPr>
              <w:t>V</w:t>
            </w:r>
            <w:r w:rsidRPr="00A66E23">
              <w:rPr>
                <w:rFonts w:asciiTheme="minorHAnsi" w:eastAsia="Calibri" w:hAnsiTheme="minorHAnsi" w:cstheme="minorHAnsi"/>
                <w:b/>
                <w:sz w:val="40"/>
                <w:szCs w:val="40"/>
              </w:rPr>
              <w:t xml:space="preserve"> </w:t>
            </w:r>
            <w:r w:rsidRPr="00C134D1">
              <w:rPr>
                <w:rFonts w:asciiTheme="minorHAnsi" w:eastAsia="Calibri" w:hAnsiTheme="minorHAnsi" w:cstheme="minorHAnsi"/>
                <w:b/>
                <w:sz w:val="40"/>
                <w:szCs w:val="40"/>
              </w:rPr>
              <w:t>ΥΠΟΔΕΙΓΜΑΤΑ ΕΓΓΥΗΤΙΚΩΝ ΕΠΙΣΤΟΛΩΝ</w:t>
            </w:r>
          </w:p>
          <w:p w:rsidR="00C134D1" w:rsidRPr="00174E1A" w:rsidRDefault="00C134D1" w:rsidP="00C0009B">
            <w:pPr>
              <w:spacing w:before="10" w:after="0"/>
              <w:jc w:val="center"/>
              <w:rPr>
                <w:sz w:val="36"/>
                <w:szCs w:val="28"/>
              </w:rPr>
            </w:pPr>
          </w:p>
          <w:p w:rsidR="00C134D1" w:rsidRPr="00174E1A" w:rsidRDefault="00C134D1" w:rsidP="00C0009B">
            <w:pPr>
              <w:spacing w:after="0"/>
              <w:jc w:val="center"/>
              <w:rPr>
                <w:sz w:val="36"/>
                <w:szCs w:val="44"/>
              </w:rPr>
            </w:pPr>
          </w:p>
        </w:tc>
      </w:tr>
      <w:tr w:rsidR="00C134D1" w:rsidRPr="00C52306" w:rsidTr="00C0009B">
        <w:trPr>
          <w:trHeight w:hRule="exact" w:val="2436"/>
          <w:jc w:val="center"/>
        </w:trPr>
        <w:tc>
          <w:tcPr>
            <w:tcW w:w="9782" w:type="dxa"/>
            <w:gridSpan w:val="2"/>
            <w:shd w:val="clear" w:color="auto" w:fill="auto"/>
            <w:vAlign w:val="center"/>
          </w:tcPr>
          <w:p w:rsidR="00C134D1" w:rsidRPr="00E02888" w:rsidRDefault="00C134D1" w:rsidP="00C0009B">
            <w:pPr>
              <w:spacing w:before="0" w:after="0" w:line="240" w:lineRule="auto"/>
              <w:ind w:left="326" w:right="319"/>
              <w:jc w:val="center"/>
              <w:rPr>
                <w:rFonts w:asciiTheme="minorHAnsi" w:hAnsiTheme="minorHAnsi" w:cstheme="minorHAnsi"/>
                <w:b/>
                <w:bCs/>
                <w:szCs w:val="28"/>
                <w:lang w:eastAsia="zh-CN"/>
              </w:rPr>
            </w:pPr>
          </w:p>
          <w:p w:rsidR="00C134D1" w:rsidRPr="00E02888" w:rsidRDefault="00C134D1" w:rsidP="00C0009B">
            <w:pPr>
              <w:ind w:left="326" w:right="319"/>
              <w:jc w:val="center"/>
              <w:rPr>
                <w:rFonts w:asciiTheme="minorHAnsi" w:hAnsiTheme="minorHAnsi" w:cstheme="minorHAnsi"/>
                <w:b/>
                <w:bCs/>
                <w:szCs w:val="28"/>
              </w:rPr>
            </w:pPr>
            <w:r w:rsidRPr="00E02888">
              <w:rPr>
                <w:rFonts w:asciiTheme="minorHAnsi" w:hAnsiTheme="minorHAnsi" w:cstheme="minorHAnsi"/>
                <w:b/>
                <w:bCs/>
                <w:szCs w:val="28"/>
              </w:rPr>
              <w:t>ΠΡΟΫΠΟΛΟΓΙΣΜΟΣ: 1.024.700,00 €</w:t>
            </w:r>
          </w:p>
          <w:p w:rsidR="00C134D1" w:rsidRPr="00E02888" w:rsidRDefault="00C134D1" w:rsidP="00C0009B">
            <w:pPr>
              <w:ind w:left="326" w:right="319"/>
              <w:jc w:val="center"/>
              <w:rPr>
                <w:rFonts w:asciiTheme="minorHAnsi" w:hAnsiTheme="minorHAnsi" w:cstheme="minorHAnsi"/>
                <w:b/>
                <w:bCs/>
                <w:szCs w:val="28"/>
              </w:rPr>
            </w:pPr>
            <w:r w:rsidRPr="00E02888">
              <w:rPr>
                <w:rFonts w:asciiTheme="minorHAnsi" w:hAnsiTheme="minorHAnsi" w:cstheme="minorHAnsi"/>
                <w:b/>
                <w:bCs/>
                <w:szCs w:val="28"/>
              </w:rPr>
              <w:t>Φ.Π.Α. 24 %: 245.928,00‬€</w:t>
            </w:r>
            <w:r w:rsidRPr="00E02888">
              <w:rPr>
                <w:rFonts w:asciiTheme="minorHAnsi" w:hAnsiTheme="minorHAnsi" w:cstheme="minorHAnsi"/>
              </w:rPr>
              <w:t>‬</w:t>
            </w:r>
          </w:p>
          <w:p w:rsidR="00C134D1" w:rsidRPr="00795344" w:rsidRDefault="00C134D1" w:rsidP="00C0009B">
            <w:pPr>
              <w:jc w:val="center"/>
              <w:rPr>
                <w:szCs w:val="28"/>
              </w:rPr>
            </w:pPr>
            <w:r w:rsidRPr="00E02888">
              <w:rPr>
                <w:rFonts w:asciiTheme="minorHAnsi" w:hAnsiTheme="minorHAnsi" w:cstheme="minorHAnsi"/>
                <w:b/>
                <w:bCs/>
                <w:szCs w:val="28"/>
              </w:rPr>
              <w:t xml:space="preserve">ΓΕΝΙΚΟ ΣΥΝΟΛΟ : </w:t>
            </w:r>
            <w:r w:rsidRPr="00E02888">
              <w:rPr>
                <w:rFonts w:asciiTheme="minorHAnsi" w:hAnsiTheme="minorHAnsi" w:cstheme="minorHAnsi"/>
                <w:b/>
                <w:bCs/>
              </w:rPr>
              <w:t>1.270.628,00</w:t>
            </w:r>
            <w:r w:rsidRPr="00E02888">
              <w:rPr>
                <w:rFonts w:asciiTheme="minorHAnsi" w:hAnsiTheme="minorHAnsi" w:cstheme="minorHAnsi"/>
                <w:b/>
                <w:bCs/>
                <w:szCs w:val="28"/>
              </w:rPr>
              <w:t>€</w:t>
            </w:r>
          </w:p>
        </w:tc>
      </w:tr>
      <w:tr w:rsidR="00C134D1" w:rsidRPr="00C52306" w:rsidTr="00C0009B">
        <w:trPr>
          <w:trHeight w:hRule="exact" w:val="1895"/>
          <w:jc w:val="center"/>
        </w:trPr>
        <w:tc>
          <w:tcPr>
            <w:tcW w:w="9782" w:type="dxa"/>
            <w:gridSpan w:val="2"/>
            <w:shd w:val="clear" w:color="auto" w:fill="auto"/>
            <w:vAlign w:val="center"/>
          </w:tcPr>
          <w:p w:rsidR="00C134D1" w:rsidRPr="00174E1A" w:rsidRDefault="00C134D1" w:rsidP="00C0009B">
            <w:pPr>
              <w:spacing w:after="0"/>
              <w:ind w:right="3816"/>
              <w:rPr>
                <w:szCs w:val="28"/>
              </w:rPr>
            </w:pPr>
          </w:p>
        </w:tc>
      </w:tr>
    </w:tbl>
    <w:p w:rsidR="00C77F04" w:rsidRDefault="00C77F04" w:rsidP="00A26487">
      <w:pPr>
        <w:spacing w:after="0"/>
        <w:rPr>
          <w:rFonts w:asciiTheme="minorHAnsi" w:hAnsiTheme="minorHAnsi" w:cstheme="minorHAnsi"/>
          <w:b/>
          <w:sz w:val="22"/>
          <w:szCs w:val="22"/>
        </w:rPr>
      </w:pPr>
    </w:p>
    <w:p w:rsidR="00A26487" w:rsidRPr="00A26487" w:rsidRDefault="00233682" w:rsidP="00A26487">
      <w:pPr>
        <w:spacing w:after="0"/>
        <w:rPr>
          <w:rFonts w:asciiTheme="minorHAnsi" w:hAnsiTheme="minorHAnsi" w:cstheme="minorHAnsi"/>
          <w:color w:val="000000"/>
          <w:sz w:val="22"/>
          <w:szCs w:val="22"/>
        </w:rPr>
      </w:pPr>
      <w:r w:rsidRPr="00F12C7A">
        <w:rPr>
          <w:rFonts w:asciiTheme="minorHAnsi" w:hAnsiTheme="minorHAnsi" w:cstheme="minorHAnsi"/>
          <w:b/>
          <w:sz w:val="22"/>
          <w:szCs w:val="22"/>
        </w:rPr>
        <w:br w:type="page"/>
      </w:r>
      <w:r w:rsidR="00A26487" w:rsidRPr="00A26487">
        <w:rPr>
          <w:rFonts w:asciiTheme="minorHAnsi" w:hAnsiTheme="minorHAnsi" w:cstheme="minorHAnsi"/>
          <w:b/>
          <w:bCs/>
          <w:color w:val="000000"/>
          <w:sz w:val="22"/>
          <w:szCs w:val="22"/>
        </w:rPr>
        <w:lastRenderedPageBreak/>
        <w:t>1. Υπόδειγμα Εγγυητικής Επιστολής Συμμετοχής</w:t>
      </w:r>
    </w:p>
    <w:p w:rsidR="00A26487" w:rsidRPr="00A26487" w:rsidRDefault="00A26487" w:rsidP="00A26487">
      <w:pPr>
        <w:spacing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Ονομασία Τράπεζας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Κατάστημα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(Δ/</w:t>
      </w:r>
      <w:proofErr w:type="spellStart"/>
      <w:r w:rsidRPr="00A26487">
        <w:rPr>
          <w:rFonts w:asciiTheme="minorHAnsi" w:hAnsiTheme="minorHAnsi" w:cstheme="minorHAnsi"/>
          <w:color w:val="000000"/>
          <w:sz w:val="22"/>
          <w:szCs w:val="22"/>
        </w:rPr>
        <w:t>νσ</w:t>
      </w:r>
      <w:proofErr w:type="spellEnd"/>
      <w:r w:rsidRPr="00A26487">
        <w:rPr>
          <w:rFonts w:asciiTheme="minorHAnsi" w:hAnsiTheme="minorHAnsi" w:cstheme="minorHAnsi"/>
          <w:color w:val="000000"/>
          <w:sz w:val="22"/>
          <w:szCs w:val="22"/>
        </w:rPr>
        <w:t xml:space="preserve">η οδός-αριθμός ΤΚ – </w:t>
      </w:r>
      <w:proofErr w:type="spellStart"/>
      <w:r w:rsidRPr="00A26487">
        <w:rPr>
          <w:rFonts w:asciiTheme="minorHAnsi" w:hAnsiTheme="minorHAnsi" w:cstheme="minorHAnsi"/>
          <w:color w:val="000000"/>
          <w:sz w:val="22"/>
          <w:szCs w:val="22"/>
        </w:rPr>
        <w:t>τηλ</w:t>
      </w:r>
      <w:proofErr w:type="spellEnd"/>
      <w:r w:rsidRPr="00A26487">
        <w:rPr>
          <w:rFonts w:asciiTheme="minorHAnsi" w:hAnsiTheme="minorHAnsi" w:cstheme="minorHAnsi"/>
          <w:color w:val="000000"/>
          <w:sz w:val="22"/>
          <w:szCs w:val="22"/>
        </w:rPr>
        <w:t xml:space="preserve">-FAX) </w:t>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t>Ημερομηνία έκδοσης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ΕΥΡΩ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Προς: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b/>
          <w:bCs/>
          <w:color w:val="000000"/>
          <w:sz w:val="22"/>
          <w:szCs w:val="22"/>
        </w:rPr>
        <w:t>ΕΓΓΥΗΤΙΚΗ ΕΠΙΣΤΟΛΗ ΣΥΜΜΕΤΟΧΗΣ υπ’ αριθμόν …………………….. για</w:t>
      </w:r>
      <w:r w:rsidRPr="00A26487">
        <w:rPr>
          <w:rFonts w:asciiTheme="minorHAnsi" w:hAnsiTheme="minorHAnsi" w:cstheme="minorHAnsi"/>
          <w:color w:val="000000"/>
          <w:sz w:val="22"/>
          <w:szCs w:val="22"/>
        </w:rPr>
        <w:t xml:space="preserve"> </w:t>
      </w:r>
      <w:r w:rsidRPr="00A26487">
        <w:rPr>
          <w:rFonts w:asciiTheme="minorHAnsi" w:hAnsiTheme="minorHAnsi" w:cstheme="minorHAnsi"/>
          <w:b/>
          <w:bCs/>
          <w:color w:val="000000"/>
          <w:sz w:val="22"/>
          <w:szCs w:val="22"/>
        </w:rPr>
        <w:t>ΕΥΡΩ…………………………………</w:t>
      </w:r>
    </w:p>
    <w:p w:rsidR="00A26487" w:rsidRPr="00A26487" w:rsidRDefault="00A26487" w:rsidP="00A26487">
      <w:pPr>
        <w:spacing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sidRPr="00A26487">
        <w:rPr>
          <w:rFonts w:asciiTheme="minorHAnsi" w:hAnsiTheme="minorHAnsi" w:cstheme="minorHAnsi"/>
          <w:color w:val="000000"/>
          <w:sz w:val="22"/>
          <w:szCs w:val="22"/>
        </w:rPr>
        <w:t>διζήσεως</w:t>
      </w:r>
      <w:proofErr w:type="spellEnd"/>
      <w:r w:rsidRPr="00A26487">
        <w:rPr>
          <w:rFonts w:asciiTheme="minorHAnsi" w:hAnsiTheme="minorHAnsi" w:cstheme="minorHAnsi"/>
          <w:color w:val="000000"/>
          <w:sz w:val="22"/>
          <w:szCs w:val="22"/>
        </w:rPr>
        <w:t xml:space="preserve"> μέχρι του ποσού των ΕΥΡΩ ………………… (και ολογράφως) …………………………………………………. ..................................... υπέρ της Εταιρείας ………………………….………………………………………, οδός…………………..……………., αριθμός ……………, ΤΚ…………………... (</w:t>
      </w:r>
      <w:r w:rsidRPr="00A26487">
        <w:rPr>
          <w:rFonts w:asciiTheme="minorHAnsi" w:hAnsiTheme="minorHAnsi" w:cstheme="minorHAnsi"/>
          <w:b/>
          <w:bCs/>
          <w:color w:val="000000"/>
          <w:sz w:val="22"/>
          <w:szCs w:val="22"/>
        </w:rPr>
        <w:t xml:space="preserve">ή σε περίπτωση Ένωσης </w:t>
      </w:r>
      <w:r w:rsidRPr="00A26487">
        <w:rPr>
          <w:rFonts w:asciiTheme="minorHAnsi" w:hAnsiTheme="minorHAnsi" w:cstheme="minorHAnsi"/>
          <w:color w:val="000000"/>
          <w:sz w:val="22"/>
          <w:szCs w:val="22"/>
        </w:rPr>
        <w:t xml:space="preserve">υπέρ των εταιριών (1) …………………………. , (2) …………………………….., </w:t>
      </w:r>
      <w:proofErr w:type="spellStart"/>
      <w:r w:rsidRPr="00A26487">
        <w:rPr>
          <w:rFonts w:asciiTheme="minorHAnsi" w:hAnsiTheme="minorHAnsi" w:cstheme="minorHAnsi"/>
          <w:color w:val="000000"/>
          <w:sz w:val="22"/>
          <w:szCs w:val="22"/>
        </w:rPr>
        <w:t>κ.λ.π</w:t>
      </w:r>
      <w:proofErr w:type="spellEnd"/>
      <w:r w:rsidRPr="00A26487">
        <w:rPr>
          <w:rFonts w:asciiTheme="minorHAnsi" w:hAnsiTheme="minorHAnsi" w:cstheme="minorHAnsi"/>
          <w:color w:val="000000"/>
          <w:sz w:val="22"/>
          <w:szCs w:val="22"/>
        </w:rPr>
        <w:t xml:space="preserve"> ατομικά για κάθε μια από αυτές και ως αλληλέγγυα και εις </w:t>
      </w:r>
      <w:proofErr w:type="spellStart"/>
      <w:r w:rsidRPr="00A26487">
        <w:rPr>
          <w:rFonts w:asciiTheme="minorHAnsi" w:hAnsiTheme="minorHAnsi" w:cstheme="minorHAnsi"/>
          <w:color w:val="000000"/>
          <w:sz w:val="22"/>
          <w:szCs w:val="22"/>
        </w:rPr>
        <w:t>ολόκληρον</w:t>
      </w:r>
      <w:proofErr w:type="spellEnd"/>
      <w:r w:rsidRPr="00A26487">
        <w:rPr>
          <w:rFonts w:asciiTheme="minorHAnsi" w:hAnsiTheme="minorHAnsi" w:cstheme="minorHAnsi"/>
          <w:color w:val="000000"/>
          <w:sz w:val="22"/>
          <w:szCs w:val="22"/>
        </w:rPr>
        <w:t xml:space="preserve"> υπόχρεων μεταξύ τους, εκ της ιδιότητάς τους ως μελών της ένωσης προμηθευτών), δια την </w:t>
      </w:r>
      <w:r w:rsidRPr="00A26487">
        <w:rPr>
          <w:rFonts w:asciiTheme="minorHAnsi" w:hAnsiTheme="minorHAnsi" w:cstheme="minorHAnsi"/>
          <w:b/>
          <w:bCs/>
          <w:color w:val="000000"/>
          <w:sz w:val="22"/>
          <w:szCs w:val="22"/>
        </w:rPr>
        <w:t xml:space="preserve">συμμετοχή </w:t>
      </w:r>
      <w:r w:rsidRPr="00A26487">
        <w:rPr>
          <w:rFonts w:asciiTheme="minorHAnsi" w:hAnsiTheme="minorHAnsi" w:cstheme="minorHAnsi"/>
          <w:color w:val="000000"/>
          <w:sz w:val="22"/>
          <w:szCs w:val="22"/>
        </w:rPr>
        <w:t>της εις τον διενεργούμενο διαγωνισμό της .......................................... για την προμήθεια ........................................................................ .................................………………………………………………......................................................... ........... σύμφωνα με την υπ’ αριθ. ……………………………… Διακήρυξη σας.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Η παρούσα εγγύηση καλύπτει μόνο τις από την συμμετοχή εις τον ανωτέρω διαγωνισμό απορρέουσες υποχρεώσεις της εν λόγω εταιρείας (ένωσης εταιρειών) καθ’ όλο το χρόνο ισχύος της.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Σε περίπτωση κατάπτωσης της εγγύησης το ποσό της κατάπτωσης υπόκειται στο εκάστοτε ισχύον τέλος χαρτοσήμου, το οποίο και μας βαρύνει.</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Η παρούσα ισχύει μέχρι και την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ΣΗΜΕΙΩΣΗ ΓΙΑ ΤΗΝ ΤΡΑΠΕΖΑ</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Ο χρόνος ισχύος πρέπει να είναι μεγαλύτερος κατά ένα (1) μήνα του χρόνου ισχύος της προσφοράς, όπως σχετικά αναφέρεται στη Διακήρυξη.</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proofErr w:type="spellStart"/>
      <w:r w:rsidRPr="00A26487">
        <w:rPr>
          <w:rFonts w:asciiTheme="minorHAnsi" w:hAnsiTheme="minorHAnsi" w:cstheme="minorHAnsi"/>
          <w:color w:val="000000"/>
          <w:sz w:val="22"/>
          <w:szCs w:val="22"/>
        </w:rPr>
        <w:t>Βεβαιούται</w:t>
      </w:r>
      <w:proofErr w:type="spellEnd"/>
      <w:r w:rsidRPr="00A26487">
        <w:rPr>
          <w:rFonts w:asciiTheme="minorHAnsi" w:hAnsiTheme="minorHAnsi" w:cstheme="minorHAnsi"/>
          <w:color w:val="000000"/>
          <w:sz w:val="22"/>
          <w:szCs w:val="22"/>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(Εξουσιοδοτημένη Υπογραφή)</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w:t>
      </w:r>
    </w:p>
    <w:p w:rsidR="00A26487" w:rsidRPr="00A26487" w:rsidRDefault="00A26487" w:rsidP="00A26487">
      <w:pPr>
        <w:spacing w:after="0"/>
        <w:rPr>
          <w:rFonts w:asciiTheme="minorHAnsi" w:hAnsiTheme="minorHAnsi" w:cstheme="minorHAnsi"/>
          <w:color w:val="000000"/>
          <w:sz w:val="22"/>
          <w:szCs w:val="22"/>
        </w:rPr>
      </w:pPr>
    </w:p>
    <w:p w:rsidR="00A26487" w:rsidRPr="00A26487" w:rsidRDefault="00A26487" w:rsidP="00A26487">
      <w:pPr>
        <w:spacing w:after="0" w:line="240" w:lineRule="auto"/>
        <w:rPr>
          <w:rFonts w:asciiTheme="minorHAnsi" w:hAnsiTheme="minorHAnsi" w:cstheme="minorHAnsi"/>
          <w:color w:val="000000"/>
          <w:sz w:val="22"/>
          <w:szCs w:val="22"/>
        </w:rPr>
      </w:pPr>
      <w:r w:rsidRPr="00A26487">
        <w:rPr>
          <w:rFonts w:asciiTheme="minorHAnsi" w:hAnsiTheme="minorHAnsi" w:cstheme="minorHAnsi"/>
          <w:color w:val="000000"/>
          <w:sz w:val="22"/>
          <w:szCs w:val="22"/>
        </w:rPr>
        <w:br w:type="page"/>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b/>
          <w:bCs/>
          <w:color w:val="000000"/>
          <w:sz w:val="22"/>
          <w:szCs w:val="22"/>
        </w:rPr>
        <w:lastRenderedPageBreak/>
        <w:t>2. Υπόδειγμα Εγγυητικής Επιστολής Καλής Εκτέλεσης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Ονομασία Τράπεζας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Κατάστημα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(Δ/</w:t>
      </w:r>
      <w:proofErr w:type="spellStart"/>
      <w:r w:rsidRPr="00A26487">
        <w:rPr>
          <w:rFonts w:asciiTheme="minorHAnsi" w:hAnsiTheme="minorHAnsi" w:cstheme="minorHAnsi"/>
          <w:color w:val="000000"/>
          <w:sz w:val="22"/>
          <w:szCs w:val="22"/>
        </w:rPr>
        <w:t>νσ</w:t>
      </w:r>
      <w:proofErr w:type="spellEnd"/>
      <w:r w:rsidRPr="00A26487">
        <w:rPr>
          <w:rFonts w:asciiTheme="minorHAnsi" w:hAnsiTheme="minorHAnsi" w:cstheme="minorHAnsi"/>
          <w:color w:val="000000"/>
          <w:sz w:val="22"/>
          <w:szCs w:val="22"/>
        </w:rPr>
        <w:t xml:space="preserve">η οδός-αριθμός ΤΚ – </w:t>
      </w:r>
      <w:proofErr w:type="spellStart"/>
      <w:r w:rsidRPr="00A26487">
        <w:rPr>
          <w:rFonts w:asciiTheme="minorHAnsi" w:hAnsiTheme="minorHAnsi" w:cstheme="minorHAnsi"/>
          <w:color w:val="000000"/>
          <w:sz w:val="22"/>
          <w:szCs w:val="22"/>
        </w:rPr>
        <w:t>τηλ</w:t>
      </w:r>
      <w:proofErr w:type="spellEnd"/>
      <w:r w:rsidRPr="00A26487">
        <w:rPr>
          <w:rFonts w:asciiTheme="minorHAnsi" w:hAnsiTheme="minorHAnsi" w:cstheme="minorHAnsi"/>
          <w:color w:val="000000"/>
          <w:sz w:val="22"/>
          <w:szCs w:val="22"/>
        </w:rPr>
        <w:t xml:space="preserve">-FAX) </w:t>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t>Ημερομηνία έκδοσης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ΕΥΡΩ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Προς: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b/>
          <w:bCs/>
          <w:color w:val="000000"/>
          <w:sz w:val="22"/>
          <w:szCs w:val="22"/>
        </w:rPr>
        <w:t>ΕΓΓΥΗΤΙΚΗ ΕΠΙΣΤΟΛΗ ΚΑΛΗΣ ΕΚΤΕΛΕΣΗΣ υπ’ αριθμόν …………………….. για</w:t>
      </w:r>
      <w:r w:rsidRPr="00A26487">
        <w:rPr>
          <w:rFonts w:asciiTheme="minorHAnsi" w:hAnsiTheme="minorHAnsi" w:cstheme="minorHAnsi"/>
          <w:color w:val="000000"/>
          <w:sz w:val="22"/>
          <w:szCs w:val="22"/>
        </w:rPr>
        <w:t xml:space="preserve"> </w:t>
      </w:r>
      <w:r w:rsidRPr="00A26487">
        <w:rPr>
          <w:rFonts w:asciiTheme="minorHAnsi" w:hAnsiTheme="minorHAnsi" w:cstheme="minorHAnsi"/>
          <w:b/>
          <w:bCs/>
          <w:color w:val="000000"/>
          <w:sz w:val="22"/>
          <w:szCs w:val="22"/>
        </w:rPr>
        <w:t>ΕΥΡΩ…………………………………</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sidRPr="00A26487">
        <w:rPr>
          <w:rFonts w:asciiTheme="minorHAnsi" w:hAnsiTheme="minorHAnsi" w:cstheme="minorHAnsi"/>
          <w:color w:val="000000"/>
          <w:sz w:val="22"/>
          <w:szCs w:val="22"/>
        </w:rPr>
        <w:t>διζήσεως</w:t>
      </w:r>
      <w:proofErr w:type="spellEnd"/>
      <w:r w:rsidRPr="00A26487">
        <w:rPr>
          <w:rFonts w:asciiTheme="minorHAnsi" w:hAnsiTheme="minorHAnsi" w:cstheme="minorHAnsi"/>
          <w:color w:val="000000"/>
          <w:sz w:val="22"/>
          <w:szCs w:val="22"/>
        </w:rPr>
        <w:t xml:space="preserve"> μέχρι του ποσού των ΕΥΡΩ ………………… (και ολογράφως) ………………………………………………… ...................................... στο οποίο και μόνο περιορίζεται η υποχρέωσή μας, υπέρ της Εταιρείας ………………………….………………………………………, οδός…………………..……………., αριθμός ……………, ΤΚ…………………... (</w:t>
      </w:r>
      <w:r w:rsidRPr="00A26487">
        <w:rPr>
          <w:rFonts w:asciiTheme="minorHAnsi" w:hAnsiTheme="minorHAnsi" w:cstheme="minorHAnsi"/>
          <w:b/>
          <w:bCs/>
          <w:color w:val="000000"/>
          <w:sz w:val="22"/>
          <w:szCs w:val="22"/>
        </w:rPr>
        <w:t xml:space="preserve">ή σε περίπτωση Ένωσης </w:t>
      </w:r>
      <w:r w:rsidRPr="00A26487">
        <w:rPr>
          <w:rFonts w:asciiTheme="minorHAnsi" w:hAnsiTheme="minorHAnsi" w:cstheme="minorHAnsi"/>
          <w:color w:val="000000"/>
          <w:sz w:val="22"/>
          <w:szCs w:val="22"/>
        </w:rPr>
        <w:t xml:space="preserve">υπέρ των εταιριών (1) …………………………. , (2) …………………………….., </w:t>
      </w:r>
      <w:proofErr w:type="spellStart"/>
      <w:r w:rsidRPr="00A26487">
        <w:rPr>
          <w:rFonts w:asciiTheme="minorHAnsi" w:hAnsiTheme="minorHAnsi" w:cstheme="minorHAnsi"/>
          <w:color w:val="000000"/>
          <w:sz w:val="22"/>
          <w:szCs w:val="22"/>
        </w:rPr>
        <w:t>κ.λ.π</w:t>
      </w:r>
      <w:proofErr w:type="spellEnd"/>
      <w:r w:rsidRPr="00A26487">
        <w:rPr>
          <w:rFonts w:asciiTheme="minorHAnsi" w:hAnsiTheme="minorHAnsi" w:cstheme="minorHAnsi"/>
          <w:color w:val="000000"/>
          <w:sz w:val="22"/>
          <w:szCs w:val="22"/>
        </w:rPr>
        <w:t xml:space="preserve"> ατομικά για κάθε μια από αυτές και ως αλληλέγγυα και εις </w:t>
      </w:r>
      <w:proofErr w:type="spellStart"/>
      <w:r w:rsidRPr="00A26487">
        <w:rPr>
          <w:rFonts w:asciiTheme="minorHAnsi" w:hAnsiTheme="minorHAnsi" w:cstheme="minorHAnsi"/>
          <w:color w:val="000000"/>
          <w:sz w:val="22"/>
          <w:szCs w:val="22"/>
        </w:rPr>
        <w:t>ολόκληρον</w:t>
      </w:r>
      <w:proofErr w:type="spellEnd"/>
      <w:r w:rsidRPr="00A26487">
        <w:rPr>
          <w:rFonts w:asciiTheme="minorHAnsi" w:hAnsiTheme="minorHAnsi" w:cstheme="minorHAnsi"/>
          <w:color w:val="000000"/>
          <w:sz w:val="22"/>
          <w:szCs w:val="22"/>
        </w:rPr>
        <w:t xml:space="preserve"> υπόχρεων μεταξύ τους, εκ της ιδιότητάς τους ως μελών της ένωσης προμηθευτών), για την καλή εκτέλεση από αυτή των όρων της με αριθμό ……………... σύμβασης, που υπέγραψε μαζί σας η εν λόγω εταιρεία (ένωση εταιρειών) για την προμήθεια ................................................................................ ...................................……………………………. (αριθμός διακήρυξης ……/……) και το οποίο ποσό καλύπτει το </w:t>
      </w:r>
      <w:r w:rsidR="007307E1">
        <w:rPr>
          <w:rFonts w:asciiTheme="minorHAnsi" w:hAnsiTheme="minorHAnsi" w:cstheme="minorHAnsi"/>
          <w:color w:val="000000"/>
          <w:sz w:val="22"/>
          <w:szCs w:val="22"/>
        </w:rPr>
        <w:t>4</w:t>
      </w:r>
      <w:r w:rsidRPr="00A26487">
        <w:rPr>
          <w:rFonts w:asciiTheme="minorHAnsi" w:hAnsiTheme="minorHAnsi" w:cstheme="minorHAnsi"/>
          <w:color w:val="000000"/>
          <w:sz w:val="22"/>
          <w:szCs w:val="22"/>
        </w:rPr>
        <w:t>% της συμβατικής προ Φ.Π.Α. αξίας ……………………. ΕΥΡΩ αυτής.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Σε περίπτωση κατάπτωσης της εγγύησης το ποσό της κατάπτωσης υπόκειται στο εκάστοτε ισχύον τέλος χαρτοσήμου, το οποίο και μας βαρύνει.</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 xml:space="preserve">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proofErr w:type="spellStart"/>
      <w:r w:rsidRPr="00A26487">
        <w:rPr>
          <w:rFonts w:asciiTheme="minorHAnsi" w:hAnsiTheme="minorHAnsi" w:cstheme="minorHAnsi"/>
          <w:color w:val="000000"/>
          <w:sz w:val="22"/>
          <w:szCs w:val="22"/>
        </w:rPr>
        <w:t>Βεβαιούται</w:t>
      </w:r>
      <w:proofErr w:type="spellEnd"/>
      <w:r w:rsidRPr="00A26487">
        <w:rPr>
          <w:rFonts w:asciiTheme="minorHAnsi" w:hAnsiTheme="minorHAnsi" w:cstheme="minorHAnsi"/>
          <w:color w:val="000000"/>
          <w:sz w:val="22"/>
          <w:szCs w:val="22"/>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A26487" w:rsidRPr="00A26487" w:rsidRDefault="00A26487" w:rsidP="00A26487">
      <w:pPr>
        <w:spacing w:before="0" w:after="0"/>
        <w:rPr>
          <w:rFonts w:asciiTheme="minorHAnsi" w:hAnsiTheme="minorHAnsi" w:cstheme="minorHAnsi"/>
          <w:color w:val="000000"/>
          <w:sz w:val="22"/>
          <w:szCs w:val="22"/>
        </w:rPr>
      </w:pPr>
    </w:p>
    <w:p w:rsid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(Εξουσιοδοτημένη Υπογραφή)</w:t>
      </w:r>
    </w:p>
    <w:p w:rsidR="00A26487" w:rsidRPr="00A26487" w:rsidRDefault="00A26487" w:rsidP="00A26487">
      <w:pPr>
        <w:spacing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lastRenderedPageBreak/>
        <w:t>………………………….………………………………………,</w:t>
      </w:r>
    </w:p>
    <w:p w:rsidR="00A26487" w:rsidRDefault="00A26487" w:rsidP="00A26487">
      <w:pPr>
        <w:spacing w:before="0" w:after="0"/>
        <w:rPr>
          <w:rFonts w:asciiTheme="minorHAnsi" w:hAnsiTheme="minorHAnsi" w:cstheme="minorHAnsi"/>
          <w:color w:val="000000"/>
          <w:sz w:val="22"/>
          <w:szCs w:val="22"/>
        </w:rPr>
      </w:pPr>
    </w:p>
    <w:p w:rsid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b/>
          <w:bCs/>
          <w:color w:val="000000"/>
          <w:sz w:val="22"/>
          <w:szCs w:val="22"/>
        </w:rPr>
        <w:t>3. Υπόδειγμα Εγγυητικής Επιστολής Καλής Λειτουργίας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Ονομασία Τράπεζας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Κατάστημα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(Δ/</w:t>
      </w:r>
      <w:proofErr w:type="spellStart"/>
      <w:r w:rsidRPr="00A26487">
        <w:rPr>
          <w:rFonts w:asciiTheme="minorHAnsi" w:hAnsiTheme="minorHAnsi" w:cstheme="minorHAnsi"/>
          <w:color w:val="000000"/>
          <w:sz w:val="22"/>
          <w:szCs w:val="22"/>
        </w:rPr>
        <w:t>νσ</w:t>
      </w:r>
      <w:proofErr w:type="spellEnd"/>
      <w:r w:rsidRPr="00A26487">
        <w:rPr>
          <w:rFonts w:asciiTheme="minorHAnsi" w:hAnsiTheme="minorHAnsi" w:cstheme="minorHAnsi"/>
          <w:color w:val="000000"/>
          <w:sz w:val="22"/>
          <w:szCs w:val="22"/>
        </w:rPr>
        <w:t xml:space="preserve">η οδός-αριθμός ΤΚ – </w:t>
      </w:r>
      <w:proofErr w:type="spellStart"/>
      <w:r w:rsidRPr="00A26487">
        <w:rPr>
          <w:rFonts w:asciiTheme="minorHAnsi" w:hAnsiTheme="minorHAnsi" w:cstheme="minorHAnsi"/>
          <w:color w:val="000000"/>
          <w:sz w:val="22"/>
          <w:szCs w:val="22"/>
        </w:rPr>
        <w:t>τηλ</w:t>
      </w:r>
      <w:proofErr w:type="spellEnd"/>
      <w:r w:rsidRPr="00A26487">
        <w:rPr>
          <w:rFonts w:asciiTheme="minorHAnsi" w:hAnsiTheme="minorHAnsi" w:cstheme="minorHAnsi"/>
          <w:color w:val="000000"/>
          <w:sz w:val="22"/>
          <w:szCs w:val="22"/>
        </w:rPr>
        <w:t xml:space="preserve">-FAX) </w:t>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t>Ημερομηνία έκδοσης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ΕΥΡΩ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Προς: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b/>
          <w:bCs/>
          <w:color w:val="000000"/>
          <w:sz w:val="22"/>
          <w:szCs w:val="22"/>
        </w:rPr>
        <w:t>ΕΓΓΥΗΤΙΚΗ ΕΠΙΣΤΟΛΗ ΚΑΛΗΣ ΛΕΙΤΟΥΡΓΙΑΣ υπ’ αριθμόν …………………….. για</w:t>
      </w:r>
      <w:r w:rsidRPr="00A26487">
        <w:rPr>
          <w:rFonts w:asciiTheme="minorHAnsi" w:hAnsiTheme="minorHAnsi" w:cstheme="minorHAnsi"/>
          <w:color w:val="000000"/>
          <w:sz w:val="22"/>
          <w:szCs w:val="22"/>
        </w:rPr>
        <w:t xml:space="preserve"> </w:t>
      </w:r>
      <w:r w:rsidRPr="00A26487">
        <w:rPr>
          <w:rFonts w:asciiTheme="minorHAnsi" w:hAnsiTheme="minorHAnsi" w:cstheme="minorHAnsi"/>
          <w:b/>
          <w:bCs/>
          <w:color w:val="000000"/>
          <w:sz w:val="22"/>
          <w:szCs w:val="22"/>
        </w:rPr>
        <w:t>ΕΥΡΩ…………………………………</w:t>
      </w:r>
    </w:p>
    <w:p w:rsidR="00A26487" w:rsidRPr="00A26487" w:rsidRDefault="00A26487" w:rsidP="00A26487">
      <w:pPr>
        <w:spacing w:before="0" w:after="0"/>
        <w:rPr>
          <w:rFonts w:asciiTheme="minorHAnsi" w:hAnsiTheme="minorHAnsi" w:cstheme="minorHAnsi"/>
          <w:b/>
          <w:bCs/>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sidRPr="00A26487">
        <w:rPr>
          <w:rFonts w:asciiTheme="minorHAnsi" w:hAnsiTheme="minorHAnsi" w:cstheme="minorHAnsi"/>
          <w:color w:val="000000"/>
          <w:sz w:val="22"/>
          <w:szCs w:val="22"/>
        </w:rPr>
        <w:t>διζήσεως</w:t>
      </w:r>
      <w:proofErr w:type="spellEnd"/>
      <w:r w:rsidRPr="00A26487">
        <w:rPr>
          <w:rFonts w:asciiTheme="minorHAnsi" w:hAnsiTheme="minorHAnsi" w:cstheme="minorHAnsi"/>
          <w:color w:val="000000"/>
          <w:sz w:val="22"/>
          <w:szCs w:val="22"/>
        </w:rPr>
        <w:t xml:space="preserve"> μέχρι του ποσού των ΕΥΡΩ </w:t>
      </w:r>
      <w:r w:rsidR="007307E1">
        <w:rPr>
          <w:rFonts w:asciiTheme="minorHAnsi" w:hAnsiTheme="minorHAnsi" w:cstheme="minorHAnsi"/>
          <w:color w:val="000000"/>
          <w:sz w:val="22"/>
          <w:szCs w:val="22"/>
        </w:rPr>
        <w:t>50.000</w:t>
      </w:r>
      <w:r w:rsidRPr="00A26487">
        <w:rPr>
          <w:rFonts w:asciiTheme="minorHAnsi" w:hAnsiTheme="minorHAnsi" w:cstheme="minorHAnsi"/>
          <w:color w:val="000000"/>
          <w:sz w:val="22"/>
          <w:szCs w:val="22"/>
        </w:rPr>
        <w:t xml:space="preserve"> (και ολογράφως) </w:t>
      </w:r>
      <w:r w:rsidR="007307E1">
        <w:rPr>
          <w:rFonts w:asciiTheme="minorHAnsi" w:hAnsiTheme="minorHAnsi" w:cstheme="minorHAnsi"/>
          <w:color w:val="000000"/>
          <w:sz w:val="22"/>
          <w:szCs w:val="22"/>
        </w:rPr>
        <w:t>πενήντα χιλιάδων,</w:t>
      </w:r>
      <w:bookmarkStart w:id="0" w:name="_GoBack"/>
      <w:bookmarkEnd w:id="0"/>
      <w:r w:rsidRPr="00A26487">
        <w:rPr>
          <w:rFonts w:asciiTheme="minorHAnsi" w:hAnsiTheme="minorHAnsi" w:cstheme="minorHAnsi"/>
          <w:color w:val="000000"/>
          <w:sz w:val="22"/>
          <w:szCs w:val="22"/>
        </w:rPr>
        <w:t xml:space="preserve"> στο οποίο και μόνο περιορίζεται η υποχρέωσή μας, υπέρ της Εταιρείας ………………………….………………………………………, οδός…………………..……………., αριθμός ……………, ΤΚ…………………... (</w:t>
      </w:r>
      <w:r w:rsidRPr="00A26487">
        <w:rPr>
          <w:rFonts w:asciiTheme="minorHAnsi" w:hAnsiTheme="minorHAnsi" w:cstheme="minorHAnsi"/>
          <w:b/>
          <w:bCs/>
          <w:color w:val="000000"/>
          <w:sz w:val="22"/>
          <w:szCs w:val="22"/>
        </w:rPr>
        <w:t xml:space="preserve">ή σε περίπτωση Ένωσης </w:t>
      </w:r>
      <w:r w:rsidRPr="00A26487">
        <w:rPr>
          <w:rFonts w:asciiTheme="minorHAnsi" w:hAnsiTheme="minorHAnsi" w:cstheme="minorHAnsi"/>
          <w:color w:val="000000"/>
          <w:sz w:val="22"/>
          <w:szCs w:val="22"/>
        </w:rPr>
        <w:t xml:space="preserve">υπέρ των εταιριών (1) …………………………. , (2) …………………………….., </w:t>
      </w:r>
      <w:proofErr w:type="spellStart"/>
      <w:r w:rsidRPr="00A26487">
        <w:rPr>
          <w:rFonts w:asciiTheme="minorHAnsi" w:hAnsiTheme="minorHAnsi" w:cstheme="minorHAnsi"/>
          <w:color w:val="000000"/>
          <w:sz w:val="22"/>
          <w:szCs w:val="22"/>
        </w:rPr>
        <w:t>κ.λ.π</w:t>
      </w:r>
      <w:proofErr w:type="spellEnd"/>
      <w:r w:rsidRPr="00A26487">
        <w:rPr>
          <w:rFonts w:asciiTheme="minorHAnsi" w:hAnsiTheme="minorHAnsi" w:cstheme="minorHAnsi"/>
          <w:color w:val="000000"/>
          <w:sz w:val="22"/>
          <w:szCs w:val="22"/>
        </w:rPr>
        <w:t xml:space="preserve"> ατομικά για κάθε μια από αυτές και ως αλληλέγγυα και εις </w:t>
      </w:r>
      <w:proofErr w:type="spellStart"/>
      <w:r w:rsidRPr="00A26487">
        <w:rPr>
          <w:rFonts w:asciiTheme="minorHAnsi" w:hAnsiTheme="minorHAnsi" w:cstheme="minorHAnsi"/>
          <w:color w:val="000000"/>
          <w:sz w:val="22"/>
          <w:szCs w:val="22"/>
        </w:rPr>
        <w:t>ολόκληρον</w:t>
      </w:r>
      <w:proofErr w:type="spellEnd"/>
      <w:r w:rsidRPr="00A26487">
        <w:rPr>
          <w:rFonts w:asciiTheme="minorHAnsi" w:hAnsiTheme="minorHAnsi" w:cstheme="minorHAnsi"/>
          <w:color w:val="000000"/>
          <w:sz w:val="22"/>
          <w:szCs w:val="22"/>
        </w:rPr>
        <w:t xml:space="preserve"> υπόχρεων μεταξύ τους, εκ της ιδιότητάς τους ως μελών της ένωσης προμηθευτών), για την καλή λειτουργία των παραδοθέντων από αυτή ειδών με αριθμό σύμβασης ……………..., που υπέγραψε μαζί σας η εν λόγω εταιρεία (ένωση εταιρειών) για την προμήθεια ................................................................................ ...................................……………………………. (αριθμός διακήρυξης ……/……)</w:t>
      </w:r>
      <w:r w:rsidR="007307E1">
        <w:rPr>
          <w:rFonts w:asciiTheme="minorHAnsi" w:hAnsiTheme="minorHAnsi" w:cstheme="minorHAnsi"/>
          <w:color w:val="000000"/>
          <w:sz w:val="22"/>
          <w:szCs w:val="22"/>
        </w:rPr>
        <w:t>.</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Σε περίπτωση κατάπτωσης της εγγύησης το ποσό της κατάπτωσης υπόκειται στο εκάστοτε ισχύον τέλος χαρτοσήμου, το οποίο και μας βαρύνει.</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 xml:space="preserve">Η παρούσα εγγύησή μας αφορά μόνο στην παραπάνω αιτία και ισχύει μέχρι την ……………………., οπότε γίνεται αυτοδίκαια άκυρη και δεν έχει απέναντί μας καμία ισχύ.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proofErr w:type="spellStart"/>
      <w:r w:rsidRPr="00A26487">
        <w:rPr>
          <w:rFonts w:asciiTheme="minorHAnsi" w:hAnsiTheme="minorHAnsi" w:cstheme="minorHAnsi"/>
          <w:color w:val="000000"/>
          <w:sz w:val="22"/>
          <w:szCs w:val="22"/>
        </w:rPr>
        <w:t>Βεβαιούται</w:t>
      </w:r>
      <w:proofErr w:type="spellEnd"/>
      <w:r w:rsidRPr="00A26487">
        <w:rPr>
          <w:rFonts w:asciiTheme="minorHAnsi" w:hAnsiTheme="minorHAnsi" w:cstheme="minorHAnsi"/>
          <w:color w:val="000000"/>
          <w:sz w:val="22"/>
          <w:szCs w:val="22"/>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lastRenderedPageBreak/>
        <w:t>(Εξουσιοδοτημένη Υπογραφή)</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w:t>
      </w:r>
    </w:p>
    <w:p w:rsidR="00A26487" w:rsidRPr="00A26487" w:rsidRDefault="00A26487" w:rsidP="00A26487">
      <w:pPr>
        <w:spacing w:before="0" w:after="0"/>
        <w:rPr>
          <w:rFonts w:asciiTheme="minorHAnsi" w:hAnsiTheme="minorHAnsi" w:cstheme="minorHAnsi"/>
          <w:sz w:val="22"/>
          <w:szCs w:val="22"/>
        </w:rPr>
      </w:pPr>
      <w:r w:rsidRPr="00A26487">
        <w:rPr>
          <w:rFonts w:asciiTheme="minorHAnsi" w:hAnsiTheme="minorHAnsi" w:cstheme="minorHAnsi"/>
          <w:sz w:val="22"/>
          <w:szCs w:val="22"/>
        </w:rPr>
        <w:br w:type="page"/>
      </w:r>
    </w:p>
    <w:p w:rsidR="00A26487" w:rsidRPr="00A26487" w:rsidRDefault="00A26487" w:rsidP="00A26487">
      <w:pPr>
        <w:spacing w:before="0" w:after="0"/>
        <w:rPr>
          <w:rFonts w:asciiTheme="minorHAnsi" w:hAnsiTheme="minorHAnsi" w:cstheme="minorHAnsi"/>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b/>
          <w:bCs/>
          <w:color w:val="000000"/>
          <w:sz w:val="22"/>
          <w:szCs w:val="22"/>
        </w:rPr>
        <w:t>4. Υπόδειγμα Εγγυητικής Επιστολής Προκαταβολής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Ονομασία Τράπεζας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Κατάστημα …………………………</w:t>
      </w: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(Δ/</w:t>
      </w:r>
      <w:proofErr w:type="spellStart"/>
      <w:r w:rsidRPr="00A26487">
        <w:rPr>
          <w:rFonts w:asciiTheme="minorHAnsi" w:hAnsiTheme="minorHAnsi" w:cstheme="minorHAnsi"/>
          <w:color w:val="000000"/>
          <w:sz w:val="22"/>
          <w:szCs w:val="22"/>
        </w:rPr>
        <w:t>νσ</w:t>
      </w:r>
      <w:proofErr w:type="spellEnd"/>
      <w:r w:rsidRPr="00A26487">
        <w:rPr>
          <w:rFonts w:asciiTheme="minorHAnsi" w:hAnsiTheme="minorHAnsi" w:cstheme="minorHAnsi"/>
          <w:color w:val="000000"/>
          <w:sz w:val="22"/>
          <w:szCs w:val="22"/>
        </w:rPr>
        <w:t xml:space="preserve">η οδός-αριθμός ΤΚ – </w:t>
      </w:r>
      <w:proofErr w:type="spellStart"/>
      <w:r w:rsidRPr="00A26487">
        <w:rPr>
          <w:rFonts w:asciiTheme="minorHAnsi" w:hAnsiTheme="minorHAnsi" w:cstheme="minorHAnsi"/>
          <w:color w:val="000000"/>
          <w:sz w:val="22"/>
          <w:szCs w:val="22"/>
        </w:rPr>
        <w:t>τηλ</w:t>
      </w:r>
      <w:proofErr w:type="spellEnd"/>
      <w:r w:rsidRPr="00A26487">
        <w:rPr>
          <w:rFonts w:asciiTheme="minorHAnsi" w:hAnsiTheme="minorHAnsi" w:cstheme="minorHAnsi"/>
          <w:color w:val="000000"/>
          <w:sz w:val="22"/>
          <w:szCs w:val="22"/>
        </w:rPr>
        <w:t xml:space="preserve">-FAX) </w:t>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r>
      <w:r w:rsidRPr="00A26487">
        <w:rPr>
          <w:rFonts w:asciiTheme="minorHAnsi" w:hAnsiTheme="minorHAnsi" w:cstheme="minorHAnsi"/>
          <w:color w:val="000000"/>
          <w:sz w:val="22"/>
          <w:szCs w:val="22"/>
        </w:rPr>
        <w:tab/>
        <w:t>Ημερομηνία έκδοσης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ΕΥΡΩ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Προς: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b/>
          <w:bCs/>
          <w:color w:val="000000"/>
          <w:sz w:val="22"/>
          <w:szCs w:val="22"/>
        </w:rPr>
        <w:t>ΕΓΓΥΗΤΙΚΗ ΕΠΙΣΤΟΛΗ ΠΡΟΚΑΤΑΒΟΛΗΣ υπ’ αριθμόν …………………….. για</w:t>
      </w:r>
      <w:r w:rsidRPr="00A26487">
        <w:rPr>
          <w:rFonts w:asciiTheme="minorHAnsi" w:hAnsiTheme="minorHAnsi" w:cstheme="minorHAnsi"/>
          <w:color w:val="000000"/>
          <w:sz w:val="22"/>
          <w:szCs w:val="22"/>
        </w:rPr>
        <w:t xml:space="preserve"> </w:t>
      </w:r>
      <w:r w:rsidRPr="00A26487">
        <w:rPr>
          <w:rFonts w:asciiTheme="minorHAnsi" w:hAnsiTheme="minorHAnsi" w:cstheme="minorHAnsi"/>
          <w:b/>
          <w:bCs/>
          <w:color w:val="000000"/>
          <w:sz w:val="22"/>
          <w:szCs w:val="22"/>
        </w:rPr>
        <w:t>ΕΥΡΩ…………………………………</w:t>
      </w:r>
    </w:p>
    <w:p w:rsidR="00A26487" w:rsidRPr="00A26487" w:rsidRDefault="00A26487" w:rsidP="00A26487">
      <w:pPr>
        <w:spacing w:before="0" w:after="0"/>
        <w:rPr>
          <w:rFonts w:asciiTheme="minorHAnsi" w:hAnsiTheme="minorHAnsi" w:cstheme="minorHAnsi"/>
          <w:b/>
          <w:bCs/>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 xml:space="preserve">Έχουμε την τιμή να σας γνωρίσουμε ότι εγγυόμαστε δια της παρούσης εγγυητικής επιστολής ανέκκλητα και ανεπιφύλακτα παραιτούμενοι του δικαιώματος της διαιρέσεως και </w:t>
      </w:r>
      <w:proofErr w:type="spellStart"/>
      <w:r w:rsidRPr="00A26487">
        <w:rPr>
          <w:rFonts w:asciiTheme="minorHAnsi" w:hAnsiTheme="minorHAnsi" w:cstheme="minorHAnsi"/>
          <w:color w:val="000000"/>
          <w:sz w:val="22"/>
          <w:szCs w:val="22"/>
        </w:rPr>
        <w:t>διζήσεως</w:t>
      </w:r>
      <w:proofErr w:type="spellEnd"/>
      <w:r w:rsidRPr="00A26487">
        <w:rPr>
          <w:rFonts w:asciiTheme="minorHAnsi" w:hAnsiTheme="minorHAnsi" w:cstheme="minorHAnsi"/>
          <w:color w:val="000000"/>
          <w:sz w:val="22"/>
          <w:szCs w:val="22"/>
        </w:rPr>
        <w:t xml:space="preserve"> μέχρι του ποσού των ΕΥΡΩ ………………… (και ολογράφως) ………………………………………………… ...................................... στο οποίο και μόνο περιορίζεται η υποχρέωσή μας, υπέρ της Εταιρείας ………………………….………………………………………, οδός…………………..……………., αριθμός ……………, ΤΚ…………………... (ή σε περίπτωση Ένωσης υπέρ των εταιριών (1) …………………………. , (2) …………………………….., </w:t>
      </w:r>
      <w:proofErr w:type="spellStart"/>
      <w:r w:rsidRPr="00A26487">
        <w:rPr>
          <w:rFonts w:asciiTheme="minorHAnsi" w:hAnsiTheme="minorHAnsi" w:cstheme="minorHAnsi"/>
          <w:color w:val="000000"/>
          <w:sz w:val="22"/>
          <w:szCs w:val="22"/>
        </w:rPr>
        <w:t>κ.λ.π</w:t>
      </w:r>
      <w:proofErr w:type="spellEnd"/>
      <w:r w:rsidRPr="00A26487">
        <w:rPr>
          <w:rFonts w:asciiTheme="minorHAnsi" w:hAnsiTheme="minorHAnsi" w:cstheme="minorHAnsi"/>
          <w:color w:val="000000"/>
          <w:sz w:val="22"/>
          <w:szCs w:val="22"/>
        </w:rPr>
        <w:t xml:space="preserve"> ατομικά για κάθε μια από αυτές και ως αλληλέγγυα και εις </w:t>
      </w:r>
      <w:proofErr w:type="spellStart"/>
      <w:r w:rsidRPr="00A26487">
        <w:rPr>
          <w:rFonts w:asciiTheme="minorHAnsi" w:hAnsiTheme="minorHAnsi" w:cstheme="minorHAnsi"/>
          <w:color w:val="000000"/>
          <w:sz w:val="22"/>
          <w:szCs w:val="22"/>
        </w:rPr>
        <w:t>ολόκληρον</w:t>
      </w:r>
      <w:proofErr w:type="spellEnd"/>
      <w:r w:rsidRPr="00A26487">
        <w:rPr>
          <w:rFonts w:asciiTheme="minorHAnsi" w:hAnsiTheme="minorHAnsi" w:cstheme="minorHAnsi"/>
          <w:color w:val="000000"/>
          <w:sz w:val="22"/>
          <w:szCs w:val="22"/>
        </w:rPr>
        <w:t xml:space="preserve"> υπόχρεων μεταξύ τους, εκ της ιδιότητάς τους ως μελών της ένωσης προμηθευτών), για τη λήψη προκαταβολής για τη χορήγηση ποσοστού …………….. % της συμβατικής αξίας, ευρώ……………….. της σύμβασης προμήθειας με τίτλο ……………………………………………….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Σε περίπτωση κατάπτωσης της εγγύησης το ποσό της κατάπτωσης υπόκειται στο εκάστοτε ισχύον τέλος χαρτοσήμου, το οποίο και μας βαρύνει.</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 xml:space="preserve">Η παρούσα εγγύησή μας αφορά μόνο στην παραπάνω αιτία και ισχύει μέχρι την ……………………., οπότε γίνεται αυτοδίκαια άκυρη και δεν έχει απέναντί μας καμία ισχύ. </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proofErr w:type="spellStart"/>
      <w:r w:rsidRPr="00A26487">
        <w:rPr>
          <w:rFonts w:asciiTheme="minorHAnsi" w:hAnsiTheme="minorHAnsi" w:cstheme="minorHAnsi"/>
          <w:color w:val="000000"/>
          <w:sz w:val="22"/>
          <w:szCs w:val="22"/>
        </w:rPr>
        <w:t>Βεβαιούται</w:t>
      </w:r>
      <w:proofErr w:type="spellEnd"/>
      <w:r w:rsidRPr="00A26487">
        <w:rPr>
          <w:rFonts w:asciiTheme="minorHAnsi" w:hAnsiTheme="minorHAnsi" w:cstheme="minorHAnsi"/>
          <w:color w:val="000000"/>
          <w:sz w:val="22"/>
          <w:szCs w:val="22"/>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t>(Εξουσιοδοτημένη Υπογραφή)</w:t>
      </w:r>
    </w:p>
    <w:p w:rsidR="00A26487" w:rsidRPr="00A26487" w:rsidRDefault="00A26487" w:rsidP="00A26487">
      <w:pPr>
        <w:spacing w:before="0" w:after="0"/>
        <w:rPr>
          <w:rFonts w:asciiTheme="minorHAnsi" w:hAnsiTheme="minorHAnsi" w:cstheme="minorHAnsi"/>
          <w:color w:val="000000"/>
          <w:sz w:val="22"/>
          <w:szCs w:val="22"/>
        </w:rPr>
      </w:pPr>
    </w:p>
    <w:p w:rsidR="00A26487" w:rsidRPr="00A26487" w:rsidRDefault="00A26487" w:rsidP="00A26487">
      <w:pPr>
        <w:spacing w:before="0" w:after="0"/>
        <w:rPr>
          <w:rFonts w:asciiTheme="minorHAnsi" w:hAnsiTheme="minorHAnsi" w:cstheme="minorHAnsi"/>
          <w:color w:val="000000"/>
          <w:sz w:val="22"/>
          <w:szCs w:val="22"/>
        </w:rPr>
      </w:pPr>
      <w:r w:rsidRPr="00A26487">
        <w:rPr>
          <w:rFonts w:asciiTheme="minorHAnsi" w:hAnsiTheme="minorHAnsi" w:cstheme="minorHAnsi"/>
          <w:color w:val="000000"/>
          <w:sz w:val="22"/>
          <w:szCs w:val="22"/>
        </w:rPr>
        <w:lastRenderedPageBreak/>
        <w:t>………………………….………………………………………,</w:t>
      </w:r>
    </w:p>
    <w:p w:rsidR="00A26487" w:rsidRPr="00A26487" w:rsidRDefault="00A26487" w:rsidP="00A26487">
      <w:pPr>
        <w:spacing w:before="0" w:after="0"/>
        <w:rPr>
          <w:rFonts w:asciiTheme="minorHAnsi" w:hAnsiTheme="minorHAnsi" w:cstheme="minorHAnsi"/>
          <w:sz w:val="22"/>
          <w:szCs w:val="22"/>
        </w:rPr>
      </w:pPr>
    </w:p>
    <w:p w:rsidR="00A26487" w:rsidRPr="00A26487" w:rsidRDefault="00A26487" w:rsidP="00A26487">
      <w:pPr>
        <w:spacing w:before="0" w:after="0"/>
        <w:rPr>
          <w:rFonts w:asciiTheme="minorHAnsi" w:hAnsiTheme="minorHAnsi" w:cstheme="minorHAnsi"/>
          <w:color w:val="000000"/>
          <w:sz w:val="22"/>
          <w:szCs w:val="22"/>
        </w:rPr>
      </w:pPr>
    </w:p>
    <w:p w:rsidR="00233682" w:rsidRPr="00F12C7A" w:rsidRDefault="00233682">
      <w:pPr>
        <w:suppressAutoHyphens w:val="0"/>
        <w:spacing w:before="0" w:after="0" w:line="240" w:lineRule="auto"/>
        <w:jc w:val="left"/>
        <w:rPr>
          <w:rFonts w:asciiTheme="minorHAnsi" w:hAnsiTheme="minorHAnsi" w:cstheme="minorHAnsi"/>
          <w:b/>
          <w:sz w:val="22"/>
          <w:szCs w:val="22"/>
        </w:rPr>
      </w:pPr>
    </w:p>
    <w:sectPr w:rsidR="00233682" w:rsidRPr="00F12C7A" w:rsidSect="00C77F04">
      <w:footerReference w:type="even" r:id="rId9"/>
      <w:footerReference w:type="default" r:id="rId10"/>
      <w:footerReference w:type="first" r:id="rId11"/>
      <w:pgSz w:w="11905" w:h="16837"/>
      <w:pgMar w:top="1418" w:right="1418" w:bottom="1134" w:left="1423" w:header="425"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82" w:rsidRDefault="00410D82" w:rsidP="00985FAE">
      <w:r>
        <w:separator/>
      </w:r>
    </w:p>
  </w:endnote>
  <w:endnote w:type="continuationSeparator" w:id="0">
    <w:p w:rsidR="00410D82" w:rsidRDefault="00410D82" w:rsidP="00985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HellasArial">
    <w:altName w:val="Courier New"/>
    <w:charset w:val="00"/>
    <w:family w:val="swiss"/>
    <w:pitch w:val="variable"/>
    <w:sig w:usb0="00000003" w:usb1="00000000" w:usb2="00000000" w:usb3="00000000" w:csb0="00000001" w:csb1="00000000"/>
  </w:font>
  <w:font w:name="Liberation Mono">
    <w:panose1 w:val="02070409020205020404"/>
    <w:charset w:val="A1"/>
    <w:family w:val="modern"/>
    <w:pitch w:val="fixed"/>
    <w:sig w:usb0="E0000AFF" w:usb1="400078FF" w:usb2="00000001" w:usb3="00000000" w:csb0="000001B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58" w:rsidRDefault="00250287">
    <w:pPr>
      <w:pStyle w:val="a8"/>
      <w:framePr w:wrap="around" w:vAnchor="text" w:hAnchor="margin" w:xAlign="center" w:y="1"/>
      <w:rPr>
        <w:rStyle w:val="a3"/>
      </w:rPr>
    </w:pPr>
    <w:r>
      <w:rPr>
        <w:rStyle w:val="a3"/>
      </w:rPr>
      <w:fldChar w:fldCharType="begin"/>
    </w:r>
    <w:r w:rsidR="008B4458">
      <w:rPr>
        <w:rStyle w:val="a3"/>
      </w:rPr>
      <w:instrText xml:space="preserve">PAGE  </w:instrText>
    </w:r>
    <w:r>
      <w:rPr>
        <w:rStyle w:val="a3"/>
      </w:rPr>
      <w:fldChar w:fldCharType="end"/>
    </w:r>
  </w:p>
  <w:p w:rsidR="008B4458" w:rsidRDefault="008B44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7" w:rsidRDefault="00C10787" w:rsidP="00C10787">
    <w:pPr>
      <w:pStyle w:val="a8"/>
      <w:jc w:val="center"/>
    </w:pPr>
    <w:r w:rsidRPr="00C10787">
      <w:drawing>
        <wp:inline distT="0" distB="0" distL="0" distR="0">
          <wp:extent cx="2595778" cy="441960"/>
          <wp:effectExtent l="19050" t="0" r="0" b="0"/>
          <wp:docPr id="21" name="1 - Εικόνα" descr="Greece 2.0_NextGeneration_g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2.0_NextGeneration_gr_1.jpg"/>
                  <pic:cNvPicPr/>
                </pic:nvPicPr>
                <pic:blipFill>
                  <a:blip r:embed="rId1" cstate="print"/>
                  <a:stretch>
                    <a:fillRect/>
                  </a:stretch>
                </pic:blipFill>
                <pic:spPr>
                  <a:xfrm>
                    <a:off x="0" y="0"/>
                    <a:ext cx="2595778" cy="44196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58" w:rsidRPr="00576C8B" w:rsidRDefault="00C77F04" w:rsidP="008F12C5">
    <w:pPr>
      <w:pStyle w:val="a8"/>
      <w:tabs>
        <w:tab w:val="clear" w:pos="8306"/>
        <w:tab w:val="right" w:pos="8931"/>
      </w:tabs>
      <w:spacing w:before="0" w:after="0"/>
      <w:ind w:right="43"/>
      <w:jc w:val="center"/>
      <w:rPr>
        <w:rFonts w:ascii="Century" w:hAnsi="Century"/>
        <w:sz w:val="18"/>
      </w:rPr>
    </w:pPr>
    <w:r w:rsidRPr="00C77F04">
      <w:rPr>
        <w:rFonts w:ascii="Century" w:hAnsi="Century"/>
        <w:sz w:val="18"/>
      </w:rPr>
      <w:drawing>
        <wp:inline distT="0" distB="0" distL="0" distR="0">
          <wp:extent cx="2595778" cy="441960"/>
          <wp:effectExtent l="19050" t="0" r="0" b="0"/>
          <wp:docPr id="20" name="1 - Εικόνα" descr="Greece 2.0_NextGeneration_g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2.0_NextGeneration_gr_1.jpg"/>
                  <pic:cNvPicPr/>
                </pic:nvPicPr>
                <pic:blipFill>
                  <a:blip r:embed="rId1" cstate="print"/>
                  <a:stretch>
                    <a:fillRect/>
                  </a:stretch>
                </pic:blipFill>
                <pic:spPr>
                  <a:xfrm>
                    <a:off x="0" y="0"/>
                    <a:ext cx="2595778" cy="4419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82" w:rsidRDefault="00410D82" w:rsidP="00985FAE">
      <w:r>
        <w:separator/>
      </w:r>
    </w:p>
  </w:footnote>
  <w:footnote w:type="continuationSeparator" w:id="0">
    <w:p w:rsidR="00410D82" w:rsidRDefault="00410D82" w:rsidP="00985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rPr>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0"/>
    <w:multiLevelType w:val="singleLevel"/>
    <w:tmpl w:val="00000010"/>
    <w:name w:val="WW8Num17"/>
    <w:lvl w:ilvl="0">
      <w:numFmt w:val="bullet"/>
      <w:lvlText w:val="-"/>
      <w:lvlJc w:val="left"/>
      <w:pPr>
        <w:tabs>
          <w:tab w:val="num" w:pos="2520"/>
        </w:tabs>
        <w:ind w:left="2520" w:hanging="360"/>
      </w:pPr>
      <w:rPr>
        <w:rFonts w:ascii="Times New Roman" w:hAnsi="Times New Roman" w:cs="Times New Roman"/>
      </w:rPr>
    </w:lvl>
  </w:abstractNum>
  <w:abstractNum w:abstractNumId="2">
    <w:nsid w:val="00000013"/>
    <w:multiLevelType w:val="multilevel"/>
    <w:tmpl w:val="00000013"/>
    <w:name w:val="WW8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17E5C23"/>
    <w:multiLevelType w:val="multilevel"/>
    <w:tmpl w:val="0408001F"/>
    <w:name w:val="WW8Num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9150CE"/>
    <w:multiLevelType w:val="singleLevel"/>
    <w:tmpl w:val="0408000F"/>
    <w:lvl w:ilvl="0">
      <w:start w:val="1"/>
      <w:numFmt w:val="decimal"/>
      <w:lvlText w:val="%1."/>
      <w:lvlJc w:val="left"/>
      <w:pPr>
        <w:tabs>
          <w:tab w:val="num" w:pos="360"/>
        </w:tabs>
        <w:ind w:left="360" w:hanging="360"/>
      </w:pPr>
    </w:lvl>
  </w:abstractNum>
  <w:abstractNum w:abstractNumId="5">
    <w:nsid w:val="0ADB28A8"/>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6">
    <w:nsid w:val="129E7A43"/>
    <w:multiLevelType w:val="singleLevel"/>
    <w:tmpl w:val="3E20D6F2"/>
    <w:lvl w:ilvl="0">
      <w:start w:val="1"/>
      <w:numFmt w:val="decimal"/>
      <w:lvlText w:val="%1."/>
      <w:lvlJc w:val="left"/>
      <w:pPr>
        <w:tabs>
          <w:tab w:val="num" w:pos="927"/>
        </w:tabs>
        <w:ind w:left="927" w:hanging="360"/>
      </w:pPr>
      <w:rPr>
        <w:rFonts w:hint="default"/>
      </w:rPr>
    </w:lvl>
  </w:abstractNum>
  <w:abstractNum w:abstractNumId="7">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FB7BC5"/>
    <w:multiLevelType w:val="singleLevel"/>
    <w:tmpl w:val="63C04082"/>
    <w:lvl w:ilvl="0">
      <w:start w:val="1"/>
      <w:numFmt w:val="decimal"/>
      <w:lvlText w:val="%1."/>
      <w:lvlJc w:val="left"/>
      <w:pPr>
        <w:tabs>
          <w:tab w:val="num" w:pos="927"/>
        </w:tabs>
        <w:ind w:left="927" w:hanging="360"/>
      </w:pPr>
      <w:rPr>
        <w:rFonts w:hint="default"/>
      </w:rPr>
    </w:lvl>
  </w:abstractNum>
  <w:abstractNum w:abstractNumId="9">
    <w:nsid w:val="1AA4295E"/>
    <w:multiLevelType w:val="singleLevel"/>
    <w:tmpl w:val="03AAD9E2"/>
    <w:lvl w:ilvl="0">
      <w:start w:val="5"/>
      <w:numFmt w:val="decimal"/>
      <w:lvlText w:val="%1."/>
      <w:lvlJc w:val="left"/>
      <w:pPr>
        <w:tabs>
          <w:tab w:val="num" w:pos="927"/>
        </w:tabs>
        <w:ind w:left="927" w:hanging="360"/>
      </w:pPr>
      <w:rPr>
        <w:rFonts w:hint="default"/>
      </w:rPr>
    </w:lvl>
  </w:abstractNum>
  <w:abstractNum w:abstractNumId="10">
    <w:nsid w:val="1CD67F9E"/>
    <w:multiLevelType w:val="hybridMultilevel"/>
    <w:tmpl w:val="767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01167"/>
    <w:multiLevelType w:val="singleLevel"/>
    <w:tmpl w:val="2ECA5FEC"/>
    <w:lvl w:ilvl="0">
      <w:start w:val="1"/>
      <w:numFmt w:val="decimal"/>
      <w:lvlText w:val="%1."/>
      <w:lvlJc w:val="left"/>
      <w:pPr>
        <w:tabs>
          <w:tab w:val="num" w:pos="927"/>
        </w:tabs>
        <w:ind w:left="927" w:hanging="360"/>
      </w:pPr>
      <w:rPr>
        <w:rFonts w:hint="default"/>
      </w:rPr>
    </w:lvl>
  </w:abstractNum>
  <w:abstractNum w:abstractNumId="12">
    <w:nsid w:val="205E5E83"/>
    <w:multiLevelType w:val="singleLevel"/>
    <w:tmpl w:val="E4CA9B0E"/>
    <w:lvl w:ilvl="0">
      <w:start w:val="1"/>
      <w:numFmt w:val="decimal"/>
      <w:lvlText w:val="%1."/>
      <w:lvlJc w:val="left"/>
      <w:pPr>
        <w:tabs>
          <w:tab w:val="num" w:pos="1211"/>
        </w:tabs>
        <w:ind w:left="1211" w:hanging="360"/>
      </w:pPr>
      <w:rPr>
        <w:rFonts w:hint="default"/>
      </w:rPr>
    </w:lvl>
  </w:abstractNum>
  <w:abstractNum w:abstractNumId="13">
    <w:nsid w:val="27842AC8"/>
    <w:multiLevelType w:val="hybridMultilevel"/>
    <w:tmpl w:val="CC86E0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AFF22E6"/>
    <w:multiLevelType w:val="singleLevel"/>
    <w:tmpl w:val="0408000F"/>
    <w:lvl w:ilvl="0">
      <w:start w:val="1"/>
      <w:numFmt w:val="decimal"/>
      <w:lvlText w:val="%1."/>
      <w:lvlJc w:val="left"/>
      <w:pPr>
        <w:tabs>
          <w:tab w:val="num" w:pos="360"/>
        </w:tabs>
        <w:ind w:left="360" w:hanging="360"/>
      </w:pPr>
    </w:lvl>
  </w:abstractNum>
  <w:abstractNum w:abstractNumId="15">
    <w:nsid w:val="31164F76"/>
    <w:multiLevelType w:val="singleLevel"/>
    <w:tmpl w:val="0408000F"/>
    <w:lvl w:ilvl="0">
      <w:start w:val="1"/>
      <w:numFmt w:val="decimal"/>
      <w:lvlText w:val="%1."/>
      <w:lvlJc w:val="left"/>
      <w:pPr>
        <w:tabs>
          <w:tab w:val="num" w:pos="360"/>
        </w:tabs>
        <w:ind w:left="360" w:hanging="360"/>
      </w:pPr>
    </w:lvl>
  </w:abstractNum>
  <w:abstractNum w:abstractNumId="16">
    <w:nsid w:val="32F92B5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353A2EB9"/>
    <w:multiLevelType w:val="hybridMultilevel"/>
    <w:tmpl w:val="1C1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C08DA"/>
    <w:multiLevelType w:val="hybridMultilevel"/>
    <w:tmpl w:val="ACF60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1C35A0"/>
    <w:multiLevelType w:val="hybridMultilevel"/>
    <w:tmpl w:val="EA8EE46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0">
    <w:nsid w:val="51E50FC5"/>
    <w:multiLevelType w:val="multilevel"/>
    <w:tmpl w:val="A3AC922A"/>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57441621"/>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2">
    <w:nsid w:val="5F3E137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3">
    <w:nsid w:val="6234350E"/>
    <w:multiLevelType w:val="hybridMultilevel"/>
    <w:tmpl w:val="3642E1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D082A9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73166692"/>
    <w:multiLevelType w:val="singleLevel"/>
    <w:tmpl w:val="0408000F"/>
    <w:lvl w:ilvl="0">
      <w:start w:val="1"/>
      <w:numFmt w:val="decimal"/>
      <w:lvlText w:val="%1."/>
      <w:lvlJc w:val="left"/>
      <w:pPr>
        <w:tabs>
          <w:tab w:val="num" w:pos="360"/>
        </w:tabs>
        <w:ind w:left="360" w:hanging="360"/>
      </w:pPr>
    </w:lvl>
  </w:abstractNum>
  <w:abstractNum w:abstractNumId="26">
    <w:nsid w:val="768F288E"/>
    <w:multiLevelType w:val="hybridMultilevel"/>
    <w:tmpl w:val="29AE3C9A"/>
    <w:lvl w:ilvl="0" w:tplc="04080001">
      <w:start w:val="1"/>
      <w:numFmt w:val="bullet"/>
      <w:lvlText w:val=""/>
      <w:lvlJc w:val="left"/>
      <w:pPr>
        <w:ind w:left="999" w:hanging="360"/>
      </w:pPr>
      <w:rPr>
        <w:rFonts w:ascii="Symbol" w:hAnsi="Symbol" w:hint="default"/>
      </w:rPr>
    </w:lvl>
    <w:lvl w:ilvl="1" w:tplc="04080003" w:tentative="1">
      <w:start w:val="1"/>
      <w:numFmt w:val="bullet"/>
      <w:lvlText w:val="o"/>
      <w:lvlJc w:val="left"/>
      <w:pPr>
        <w:ind w:left="1719" w:hanging="360"/>
      </w:pPr>
      <w:rPr>
        <w:rFonts w:ascii="Courier New" w:hAnsi="Courier New" w:cs="Courier New" w:hint="default"/>
      </w:rPr>
    </w:lvl>
    <w:lvl w:ilvl="2" w:tplc="04080005" w:tentative="1">
      <w:start w:val="1"/>
      <w:numFmt w:val="bullet"/>
      <w:lvlText w:val=""/>
      <w:lvlJc w:val="left"/>
      <w:pPr>
        <w:ind w:left="2439" w:hanging="360"/>
      </w:pPr>
      <w:rPr>
        <w:rFonts w:ascii="Wingdings" w:hAnsi="Wingdings" w:hint="default"/>
      </w:rPr>
    </w:lvl>
    <w:lvl w:ilvl="3" w:tplc="04080001" w:tentative="1">
      <w:start w:val="1"/>
      <w:numFmt w:val="bullet"/>
      <w:lvlText w:val=""/>
      <w:lvlJc w:val="left"/>
      <w:pPr>
        <w:ind w:left="3159" w:hanging="360"/>
      </w:pPr>
      <w:rPr>
        <w:rFonts w:ascii="Symbol" w:hAnsi="Symbol" w:hint="default"/>
      </w:rPr>
    </w:lvl>
    <w:lvl w:ilvl="4" w:tplc="04080003" w:tentative="1">
      <w:start w:val="1"/>
      <w:numFmt w:val="bullet"/>
      <w:lvlText w:val="o"/>
      <w:lvlJc w:val="left"/>
      <w:pPr>
        <w:ind w:left="3879" w:hanging="360"/>
      </w:pPr>
      <w:rPr>
        <w:rFonts w:ascii="Courier New" w:hAnsi="Courier New" w:cs="Courier New" w:hint="default"/>
      </w:rPr>
    </w:lvl>
    <w:lvl w:ilvl="5" w:tplc="04080005" w:tentative="1">
      <w:start w:val="1"/>
      <w:numFmt w:val="bullet"/>
      <w:lvlText w:val=""/>
      <w:lvlJc w:val="left"/>
      <w:pPr>
        <w:ind w:left="4599" w:hanging="360"/>
      </w:pPr>
      <w:rPr>
        <w:rFonts w:ascii="Wingdings" w:hAnsi="Wingdings" w:hint="default"/>
      </w:rPr>
    </w:lvl>
    <w:lvl w:ilvl="6" w:tplc="04080001" w:tentative="1">
      <w:start w:val="1"/>
      <w:numFmt w:val="bullet"/>
      <w:lvlText w:val=""/>
      <w:lvlJc w:val="left"/>
      <w:pPr>
        <w:ind w:left="5319" w:hanging="360"/>
      </w:pPr>
      <w:rPr>
        <w:rFonts w:ascii="Symbol" w:hAnsi="Symbol" w:hint="default"/>
      </w:rPr>
    </w:lvl>
    <w:lvl w:ilvl="7" w:tplc="04080003" w:tentative="1">
      <w:start w:val="1"/>
      <w:numFmt w:val="bullet"/>
      <w:lvlText w:val="o"/>
      <w:lvlJc w:val="left"/>
      <w:pPr>
        <w:ind w:left="6039" w:hanging="360"/>
      </w:pPr>
      <w:rPr>
        <w:rFonts w:ascii="Courier New" w:hAnsi="Courier New" w:cs="Courier New" w:hint="default"/>
      </w:rPr>
    </w:lvl>
    <w:lvl w:ilvl="8" w:tplc="04080005" w:tentative="1">
      <w:start w:val="1"/>
      <w:numFmt w:val="bullet"/>
      <w:lvlText w:val=""/>
      <w:lvlJc w:val="left"/>
      <w:pPr>
        <w:ind w:left="6759" w:hanging="360"/>
      </w:pPr>
      <w:rPr>
        <w:rFonts w:ascii="Wingdings" w:hAnsi="Wingdings" w:hint="default"/>
      </w:rPr>
    </w:lvl>
  </w:abstractNum>
  <w:abstractNum w:abstractNumId="27">
    <w:nsid w:val="7B8313EE"/>
    <w:multiLevelType w:val="singleLevel"/>
    <w:tmpl w:val="0408000F"/>
    <w:lvl w:ilvl="0">
      <w:start w:val="1"/>
      <w:numFmt w:val="decimal"/>
      <w:lvlText w:val="%1."/>
      <w:lvlJc w:val="left"/>
      <w:pPr>
        <w:tabs>
          <w:tab w:val="num" w:pos="360"/>
        </w:tabs>
        <w:ind w:left="360" w:hanging="360"/>
      </w:pPr>
    </w:lvl>
  </w:abstractNum>
  <w:abstractNum w:abstractNumId="28">
    <w:nsid w:val="7CDF45CA"/>
    <w:multiLevelType w:val="hybridMultilevel"/>
    <w:tmpl w:val="6D2C9A3C"/>
    <w:lvl w:ilvl="0" w:tplc="A1EC6A4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ind w:left="1157" w:hanging="360"/>
      </w:pPr>
    </w:lvl>
    <w:lvl w:ilvl="2" w:tplc="0408001B" w:tentative="1">
      <w:start w:val="1"/>
      <w:numFmt w:val="lowerRoman"/>
      <w:lvlText w:val="%3."/>
      <w:lvlJc w:val="right"/>
      <w:pPr>
        <w:ind w:left="1877" w:hanging="180"/>
      </w:pPr>
    </w:lvl>
    <w:lvl w:ilvl="3" w:tplc="0408000F" w:tentative="1">
      <w:start w:val="1"/>
      <w:numFmt w:val="decimal"/>
      <w:lvlText w:val="%4."/>
      <w:lvlJc w:val="left"/>
      <w:pPr>
        <w:ind w:left="2597" w:hanging="360"/>
      </w:pPr>
    </w:lvl>
    <w:lvl w:ilvl="4" w:tplc="04080019" w:tentative="1">
      <w:start w:val="1"/>
      <w:numFmt w:val="lowerLetter"/>
      <w:lvlText w:val="%5."/>
      <w:lvlJc w:val="left"/>
      <w:pPr>
        <w:ind w:left="3317" w:hanging="360"/>
      </w:pPr>
    </w:lvl>
    <w:lvl w:ilvl="5" w:tplc="0408001B" w:tentative="1">
      <w:start w:val="1"/>
      <w:numFmt w:val="lowerRoman"/>
      <w:lvlText w:val="%6."/>
      <w:lvlJc w:val="right"/>
      <w:pPr>
        <w:ind w:left="4037" w:hanging="180"/>
      </w:pPr>
    </w:lvl>
    <w:lvl w:ilvl="6" w:tplc="0408000F" w:tentative="1">
      <w:start w:val="1"/>
      <w:numFmt w:val="decimal"/>
      <w:lvlText w:val="%7."/>
      <w:lvlJc w:val="left"/>
      <w:pPr>
        <w:ind w:left="4757" w:hanging="360"/>
      </w:pPr>
    </w:lvl>
    <w:lvl w:ilvl="7" w:tplc="04080019" w:tentative="1">
      <w:start w:val="1"/>
      <w:numFmt w:val="lowerLetter"/>
      <w:lvlText w:val="%8."/>
      <w:lvlJc w:val="left"/>
      <w:pPr>
        <w:ind w:left="5477" w:hanging="360"/>
      </w:pPr>
    </w:lvl>
    <w:lvl w:ilvl="8" w:tplc="0408001B" w:tentative="1">
      <w:start w:val="1"/>
      <w:numFmt w:val="lowerRoman"/>
      <w:lvlText w:val="%9."/>
      <w:lvlJc w:val="right"/>
      <w:pPr>
        <w:ind w:left="6197" w:hanging="180"/>
      </w:pPr>
    </w:lvl>
  </w:abstractNum>
  <w:abstractNum w:abstractNumId="29">
    <w:nsid w:val="7D1C6125"/>
    <w:multiLevelType w:val="singleLevel"/>
    <w:tmpl w:val="0408000F"/>
    <w:lvl w:ilvl="0">
      <w:start w:val="1"/>
      <w:numFmt w:val="decimal"/>
      <w:lvlText w:val="%1."/>
      <w:lvlJc w:val="left"/>
      <w:pPr>
        <w:tabs>
          <w:tab w:val="num" w:pos="360"/>
        </w:tabs>
        <w:ind w:left="360" w:hanging="360"/>
      </w:pPr>
    </w:lvl>
  </w:abstractNum>
  <w:num w:numId="1">
    <w:abstractNumId w:val="20"/>
  </w:num>
  <w:num w:numId="2">
    <w:abstractNumId w:val="7"/>
  </w:num>
  <w:num w:numId="3">
    <w:abstractNumId w:val="6"/>
  </w:num>
  <w:num w:numId="4">
    <w:abstractNumId w:val="8"/>
  </w:num>
  <w:num w:numId="5">
    <w:abstractNumId w:val="29"/>
  </w:num>
  <w:num w:numId="6">
    <w:abstractNumId w:val="4"/>
  </w:num>
  <w:num w:numId="7">
    <w:abstractNumId w:val="27"/>
  </w:num>
  <w:num w:numId="8">
    <w:abstractNumId w:val="24"/>
  </w:num>
  <w:num w:numId="9">
    <w:abstractNumId w:val="12"/>
  </w:num>
  <w:num w:numId="10">
    <w:abstractNumId w:val="21"/>
  </w:num>
  <w:num w:numId="11">
    <w:abstractNumId w:val="16"/>
  </w:num>
  <w:num w:numId="12">
    <w:abstractNumId w:val="5"/>
  </w:num>
  <w:num w:numId="13">
    <w:abstractNumId w:val="22"/>
  </w:num>
  <w:num w:numId="14">
    <w:abstractNumId w:val="14"/>
  </w:num>
  <w:num w:numId="15">
    <w:abstractNumId w:val="11"/>
  </w:num>
  <w:num w:numId="16">
    <w:abstractNumId w:val="9"/>
  </w:num>
  <w:num w:numId="17">
    <w:abstractNumId w:val="28"/>
  </w:num>
  <w:num w:numId="18">
    <w:abstractNumId w:val="19"/>
  </w:num>
  <w:num w:numId="19">
    <w:abstractNumId w:val="15"/>
  </w:num>
  <w:num w:numId="20">
    <w:abstractNumId w:val="18"/>
  </w:num>
  <w:num w:numId="21">
    <w:abstractNumId w:val="25"/>
  </w:num>
  <w:num w:numId="22">
    <w:abstractNumId w:val="26"/>
  </w:num>
  <w:num w:numId="23">
    <w:abstractNumId w:val="13"/>
  </w:num>
  <w:num w:numId="24">
    <w:abstractNumId w:val="10"/>
  </w:num>
  <w:num w:numId="25">
    <w:abstractNumId w:val="23"/>
  </w:num>
  <w:num w:numId="26">
    <w:abstractNumId w:val="17"/>
  </w:num>
  <w:num w:numId="27">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02B9A"/>
    <w:rsid w:val="00003AE0"/>
    <w:rsid w:val="00004D73"/>
    <w:rsid w:val="000057EA"/>
    <w:rsid w:val="00006C02"/>
    <w:rsid w:val="00006D70"/>
    <w:rsid w:val="00010F6E"/>
    <w:rsid w:val="000127FC"/>
    <w:rsid w:val="00014294"/>
    <w:rsid w:val="000148B0"/>
    <w:rsid w:val="00014EB7"/>
    <w:rsid w:val="00016571"/>
    <w:rsid w:val="0002090C"/>
    <w:rsid w:val="00020984"/>
    <w:rsid w:val="0002548A"/>
    <w:rsid w:val="00026995"/>
    <w:rsid w:val="0002785B"/>
    <w:rsid w:val="000314FD"/>
    <w:rsid w:val="00031BBB"/>
    <w:rsid w:val="000323EA"/>
    <w:rsid w:val="000346EC"/>
    <w:rsid w:val="0003667E"/>
    <w:rsid w:val="00040AEE"/>
    <w:rsid w:val="00040C7A"/>
    <w:rsid w:val="00040F41"/>
    <w:rsid w:val="000416B0"/>
    <w:rsid w:val="0004189B"/>
    <w:rsid w:val="00043DB3"/>
    <w:rsid w:val="00045DC0"/>
    <w:rsid w:val="00047E35"/>
    <w:rsid w:val="0005123C"/>
    <w:rsid w:val="00051578"/>
    <w:rsid w:val="00051718"/>
    <w:rsid w:val="00051F8F"/>
    <w:rsid w:val="000526B3"/>
    <w:rsid w:val="000529E7"/>
    <w:rsid w:val="000542FB"/>
    <w:rsid w:val="00055774"/>
    <w:rsid w:val="0005701F"/>
    <w:rsid w:val="000574D7"/>
    <w:rsid w:val="000578F6"/>
    <w:rsid w:val="00062F69"/>
    <w:rsid w:val="00063D7D"/>
    <w:rsid w:val="0006520D"/>
    <w:rsid w:val="00067A01"/>
    <w:rsid w:val="000705CF"/>
    <w:rsid w:val="00073187"/>
    <w:rsid w:val="000732C7"/>
    <w:rsid w:val="00073BAC"/>
    <w:rsid w:val="000741AE"/>
    <w:rsid w:val="00075989"/>
    <w:rsid w:val="000766D1"/>
    <w:rsid w:val="00080A7B"/>
    <w:rsid w:val="00081AD3"/>
    <w:rsid w:val="00081F83"/>
    <w:rsid w:val="000822B9"/>
    <w:rsid w:val="00082F13"/>
    <w:rsid w:val="00084BC7"/>
    <w:rsid w:val="00086186"/>
    <w:rsid w:val="00086AB5"/>
    <w:rsid w:val="000915E9"/>
    <w:rsid w:val="000927F7"/>
    <w:rsid w:val="00092CEB"/>
    <w:rsid w:val="0009314B"/>
    <w:rsid w:val="00093E8D"/>
    <w:rsid w:val="00096449"/>
    <w:rsid w:val="000A01EB"/>
    <w:rsid w:val="000A38E8"/>
    <w:rsid w:val="000A4F4D"/>
    <w:rsid w:val="000A7889"/>
    <w:rsid w:val="000B207F"/>
    <w:rsid w:val="000B30A9"/>
    <w:rsid w:val="000B45BE"/>
    <w:rsid w:val="000B6931"/>
    <w:rsid w:val="000B71F0"/>
    <w:rsid w:val="000B7F2A"/>
    <w:rsid w:val="000C3C03"/>
    <w:rsid w:val="000C42DE"/>
    <w:rsid w:val="000C4805"/>
    <w:rsid w:val="000C5680"/>
    <w:rsid w:val="000C6190"/>
    <w:rsid w:val="000C642E"/>
    <w:rsid w:val="000C6C5D"/>
    <w:rsid w:val="000C7B31"/>
    <w:rsid w:val="000D036E"/>
    <w:rsid w:val="000D4B73"/>
    <w:rsid w:val="000D5623"/>
    <w:rsid w:val="000E0A33"/>
    <w:rsid w:val="000E1FCB"/>
    <w:rsid w:val="000E2006"/>
    <w:rsid w:val="000E3D85"/>
    <w:rsid w:val="000E4129"/>
    <w:rsid w:val="000E5040"/>
    <w:rsid w:val="000F0940"/>
    <w:rsid w:val="000F10E9"/>
    <w:rsid w:val="000F4048"/>
    <w:rsid w:val="000F64BD"/>
    <w:rsid w:val="00102821"/>
    <w:rsid w:val="00102B72"/>
    <w:rsid w:val="00102B9A"/>
    <w:rsid w:val="00105DC6"/>
    <w:rsid w:val="00111031"/>
    <w:rsid w:val="00111D05"/>
    <w:rsid w:val="001142C5"/>
    <w:rsid w:val="001147A5"/>
    <w:rsid w:val="001147AF"/>
    <w:rsid w:val="00114A16"/>
    <w:rsid w:val="00120846"/>
    <w:rsid w:val="001225EB"/>
    <w:rsid w:val="00123D34"/>
    <w:rsid w:val="0012539F"/>
    <w:rsid w:val="00125E04"/>
    <w:rsid w:val="0013197F"/>
    <w:rsid w:val="00132B16"/>
    <w:rsid w:val="0013373F"/>
    <w:rsid w:val="00135250"/>
    <w:rsid w:val="001352C2"/>
    <w:rsid w:val="001368F6"/>
    <w:rsid w:val="001435C8"/>
    <w:rsid w:val="001441E0"/>
    <w:rsid w:val="001451EC"/>
    <w:rsid w:val="001452B6"/>
    <w:rsid w:val="00145757"/>
    <w:rsid w:val="00146346"/>
    <w:rsid w:val="00146E4C"/>
    <w:rsid w:val="001479BD"/>
    <w:rsid w:val="001500FE"/>
    <w:rsid w:val="00150234"/>
    <w:rsid w:val="00150BDC"/>
    <w:rsid w:val="00150F15"/>
    <w:rsid w:val="00154F73"/>
    <w:rsid w:val="00155B78"/>
    <w:rsid w:val="0015644B"/>
    <w:rsid w:val="00160026"/>
    <w:rsid w:val="001602A0"/>
    <w:rsid w:val="001609B1"/>
    <w:rsid w:val="00163DF4"/>
    <w:rsid w:val="00164F0C"/>
    <w:rsid w:val="0016631B"/>
    <w:rsid w:val="00170B83"/>
    <w:rsid w:val="00171376"/>
    <w:rsid w:val="00173E0D"/>
    <w:rsid w:val="00174B1D"/>
    <w:rsid w:val="00174D1D"/>
    <w:rsid w:val="0017575D"/>
    <w:rsid w:val="00175FFA"/>
    <w:rsid w:val="00180756"/>
    <w:rsid w:val="00181822"/>
    <w:rsid w:val="00182C62"/>
    <w:rsid w:val="001840C0"/>
    <w:rsid w:val="00185E0A"/>
    <w:rsid w:val="00192D65"/>
    <w:rsid w:val="0019362C"/>
    <w:rsid w:val="001944FB"/>
    <w:rsid w:val="001952FD"/>
    <w:rsid w:val="001A036B"/>
    <w:rsid w:val="001A410F"/>
    <w:rsid w:val="001A7829"/>
    <w:rsid w:val="001A7AF2"/>
    <w:rsid w:val="001B0634"/>
    <w:rsid w:val="001B3099"/>
    <w:rsid w:val="001B4726"/>
    <w:rsid w:val="001B4D45"/>
    <w:rsid w:val="001B5839"/>
    <w:rsid w:val="001B61E7"/>
    <w:rsid w:val="001B6CDE"/>
    <w:rsid w:val="001C009D"/>
    <w:rsid w:val="001C0178"/>
    <w:rsid w:val="001C1494"/>
    <w:rsid w:val="001C4ABB"/>
    <w:rsid w:val="001C51CC"/>
    <w:rsid w:val="001C6616"/>
    <w:rsid w:val="001D112D"/>
    <w:rsid w:val="001D334C"/>
    <w:rsid w:val="001D4AB5"/>
    <w:rsid w:val="001D4AEE"/>
    <w:rsid w:val="001D6FCF"/>
    <w:rsid w:val="001E0001"/>
    <w:rsid w:val="001E0EEA"/>
    <w:rsid w:val="001E434C"/>
    <w:rsid w:val="001E73C8"/>
    <w:rsid w:val="001F07F5"/>
    <w:rsid w:val="001F19E5"/>
    <w:rsid w:val="001F283B"/>
    <w:rsid w:val="001F6FDD"/>
    <w:rsid w:val="001F79D0"/>
    <w:rsid w:val="00201E24"/>
    <w:rsid w:val="002023F1"/>
    <w:rsid w:val="002025D4"/>
    <w:rsid w:val="00202B0C"/>
    <w:rsid w:val="00204207"/>
    <w:rsid w:val="00205F0E"/>
    <w:rsid w:val="002063A8"/>
    <w:rsid w:val="00207FD9"/>
    <w:rsid w:val="00213C3D"/>
    <w:rsid w:val="00217F2C"/>
    <w:rsid w:val="002248F6"/>
    <w:rsid w:val="00225FBE"/>
    <w:rsid w:val="00226734"/>
    <w:rsid w:val="00226A70"/>
    <w:rsid w:val="002277FA"/>
    <w:rsid w:val="00233682"/>
    <w:rsid w:val="002336C7"/>
    <w:rsid w:val="00234DA6"/>
    <w:rsid w:val="0023576C"/>
    <w:rsid w:val="00241921"/>
    <w:rsid w:val="002466C8"/>
    <w:rsid w:val="00246C02"/>
    <w:rsid w:val="00246CE5"/>
    <w:rsid w:val="00250287"/>
    <w:rsid w:val="002502F5"/>
    <w:rsid w:val="00250A28"/>
    <w:rsid w:val="00251A54"/>
    <w:rsid w:val="002521DF"/>
    <w:rsid w:val="00256EA5"/>
    <w:rsid w:val="0026002B"/>
    <w:rsid w:val="0026011B"/>
    <w:rsid w:val="0026205D"/>
    <w:rsid w:val="00263C4B"/>
    <w:rsid w:val="0026487E"/>
    <w:rsid w:val="00267005"/>
    <w:rsid w:val="00270281"/>
    <w:rsid w:val="002711CA"/>
    <w:rsid w:val="00273453"/>
    <w:rsid w:val="00273CA2"/>
    <w:rsid w:val="002754DE"/>
    <w:rsid w:val="002755E4"/>
    <w:rsid w:val="002763AB"/>
    <w:rsid w:val="00276E21"/>
    <w:rsid w:val="00277F2E"/>
    <w:rsid w:val="00280412"/>
    <w:rsid w:val="00282446"/>
    <w:rsid w:val="00283F6F"/>
    <w:rsid w:val="00284387"/>
    <w:rsid w:val="00285425"/>
    <w:rsid w:val="0028697B"/>
    <w:rsid w:val="00287ACA"/>
    <w:rsid w:val="0029013C"/>
    <w:rsid w:val="00293C48"/>
    <w:rsid w:val="00294944"/>
    <w:rsid w:val="00294C73"/>
    <w:rsid w:val="00294D80"/>
    <w:rsid w:val="0029602D"/>
    <w:rsid w:val="002963B9"/>
    <w:rsid w:val="002A17A4"/>
    <w:rsid w:val="002A2BEC"/>
    <w:rsid w:val="002A420E"/>
    <w:rsid w:val="002A49A0"/>
    <w:rsid w:val="002A7801"/>
    <w:rsid w:val="002B05C1"/>
    <w:rsid w:val="002B1A8E"/>
    <w:rsid w:val="002B208E"/>
    <w:rsid w:val="002B293E"/>
    <w:rsid w:val="002B2DDD"/>
    <w:rsid w:val="002B39D4"/>
    <w:rsid w:val="002B4AA2"/>
    <w:rsid w:val="002B567A"/>
    <w:rsid w:val="002B6236"/>
    <w:rsid w:val="002B7441"/>
    <w:rsid w:val="002C06C7"/>
    <w:rsid w:val="002C39EF"/>
    <w:rsid w:val="002C4CCA"/>
    <w:rsid w:val="002C693A"/>
    <w:rsid w:val="002C6EF9"/>
    <w:rsid w:val="002C7963"/>
    <w:rsid w:val="002D1425"/>
    <w:rsid w:val="002D40C4"/>
    <w:rsid w:val="002D6EFA"/>
    <w:rsid w:val="002D786E"/>
    <w:rsid w:val="002E0F6B"/>
    <w:rsid w:val="002E1239"/>
    <w:rsid w:val="002E3796"/>
    <w:rsid w:val="002E383A"/>
    <w:rsid w:val="002E4E2D"/>
    <w:rsid w:val="002E59B8"/>
    <w:rsid w:val="002E5E1B"/>
    <w:rsid w:val="002E6148"/>
    <w:rsid w:val="002E6AEF"/>
    <w:rsid w:val="002E7452"/>
    <w:rsid w:val="002F0CA7"/>
    <w:rsid w:val="002F1F03"/>
    <w:rsid w:val="002F20DC"/>
    <w:rsid w:val="002F2ECE"/>
    <w:rsid w:val="002F2EF4"/>
    <w:rsid w:val="002F50CA"/>
    <w:rsid w:val="002F7BF5"/>
    <w:rsid w:val="00300AC7"/>
    <w:rsid w:val="003013E3"/>
    <w:rsid w:val="00301BEA"/>
    <w:rsid w:val="00302E38"/>
    <w:rsid w:val="003057FD"/>
    <w:rsid w:val="003069CA"/>
    <w:rsid w:val="00306A97"/>
    <w:rsid w:val="00306DD7"/>
    <w:rsid w:val="00314B2B"/>
    <w:rsid w:val="00317646"/>
    <w:rsid w:val="00317D78"/>
    <w:rsid w:val="00320181"/>
    <w:rsid w:val="00321C6D"/>
    <w:rsid w:val="003225F1"/>
    <w:rsid w:val="00323C41"/>
    <w:rsid w:val="00323FEA"/>
    <w:rsid w:val="00324888"/>
    <w:rsid w:val="003251D1"/>
    <w:rsid w:val="003258A1"/>
    <w:rsid w:val="00325E13"/>
    <w:rsid w:val="00330713"/>
    <w:rsid w:val="00331088"/>
    <w:rsid w:val="00333D69"/>
    <w:rsid w:val="00335011"/>
    <w:rsid w:val="0033544D"/>
    <w:rsid w:val="00335B1F"/>
    <w:rsid w:val="003367D4"/>
    <w:rsid w:val="00340672"/>
    <w:rsid w:val="0034074A"/>
    <w:rsid w:val="00342F26"/>
    <w:rsid w:val="003430AA"/>
    <w:rsid w:val="00344769"/>
    <w:rsid w:val="00351DC0"/>
    <w:rsid w:val="00353A56"/>
    <w:rsid w:val="00356606"/>
    <w:rsid w:val="00357CDB"/>
    <w:rsid w:val="00360FD7"/>
    <w:rsid w:val="0036448E"/>
    <w:rsid w:val="00364A83"/>
    <w:rsid w:val="003679B0"/>
    <w:rsid w:val="00374726"/>
    <w:rsid w:val="00374893"/>
    <w:rsid w:val="003761D1"/>
    <w:rsid w:val="00376448"/>
    <w:rsid w:val="003774F8"/>
    <w:rsid w:val="003851EF"/>
    <w:rsid w:val="00391267"/>
    <w:rsid w:val="003954AE"/>
    <w:rsid w:val="003A1BB7"/>
    <w:rsid w:val="003A4F2A"/>
    <w:rsid w:val="003A5D7F"/>
    <w:rsid w:val="003B6F7A"/>
    <w:rsid w:val="003C1615"/>
    <w:rsid w:val="003C75D1"/>
    <w:rsid w:val="003D327B"/>
    <w:rsid w:val="003D48D2"/>
    <w:rsid w:val="003D5DCC"/>
    <w:rsid w:val="003E481A"/>
    <w:rsid w:val="003E62C6"/>
    <w:rsid w:val="003E6440"/>
    <w:rsid w:val="003E763B"/>
    <w:rsid w:val="003F0848"/>
    <w:rsid w:val="003F0CA1"/>
    <w:rsid w:val="003F356C"/>
    <w:rsid w:val="003F35CB"/>
    <w:rsid w:val="003F5601"/>
    <w:rsid w:val="003F77EB"/>
    <w:rsid w:val="00400308"/>
    <w:rsid w:val="004004AF"/>
    <w:rsid w:val="00401542"/>
    <w:rsid w:val="0040179F"/>
    <w:rsid w:val="0040338E"/>
    <w:rsid w:val="004044A5"/>
    <w:rsid w:val="00404D3E"/>
    <w:rsid w:val="0040525B"/>
    <w:rsid w:val="00407A60"/>
    <w:rsid w:val="00410007"/>
    <w:rsid w:val="00410C3F"/>
    <w:rsid w:val="00410D82"/>
    <w:rsid w:val="00412B24"/>
    <w:rsid w:val="00414E3A"/>
    <w:rsid w:val="004161A1"/>
    <w:rsid w:val="004171CE"/>
    <w:rsid w:val="004175B3"/>
    <w:rsid w:val="00421CAE"/>
    <w:rsid w:val="0042379E"/>
    <w:rsid w:val="00423C7A"/>
    <w:rsid w:val="00424FF9"/>
    <w:rsid w:val="00425D7A"/>
    <w:rsid w:val="00426286"/>
    <w:rsid w:val="00426FA0"/>
    <w:rsid w:val="004278FE"/>
    <w:rsid w:val="00427FA1"/>
    <w:rsid w:val="00427FE2"/>
    <w:rsid w:val="00430189"/>
    <w:rsid w:val="004303A5"/>
    <w:rsid w:val="00431A45"/>
    <w:rsid w:val="00431FB5"/>
    <w:rsid w:val="0043248E"/>
    <w:rsid w:val="004337B1"/>
    <w:rsid w:val="004348E4"/>
    <w:rsid w:val="00435541"/>
    <w:rsid w:val="004378C3"/>
    <w:rsid w:val="00437AB9"/>
    <w:rsid w:val="0044055E"/>
    <w:rsid w:val="0044261B"/>
    <w:rsid w:val="00442EBE"/>
    <w:rsid w:val="00443CB9"/>
    <w:rsid w:val="0044789D"/>
    <w:rsid w:val="0045063D"/>
    <w:rsid w:val="0045192E"/>
    <w:rsid w:val="00454B0C"/>
    <w:rsid w:val="00457A43"/>
    <w:rsid w:val="00460419"/>
    <w:rsid w:val="00460780"/>
    <w:rsid w:val="004608E0"/>
    <w:rsid w:val="0046112C"/>
    <w:rsid w:val="004618F8"/>
    <w:rsid w:val="004663FF"/>
    <w:rsid w:val="0046708C"/>
    <w:rsid w:val="00470CEF"/>
    <w:rsid w:val="004723F6"/>
    <w:rsid w:val="0047351A"/>
    <w:rsid w:val="004749CA"/>
    <w:rsid w:val="00475D35"/>
    <w:rsid w:val="00477CF5"/>
    <w:rsid w:val="00480D41"/>
    <w:rsid w:val="004818CA"/>
    <w:rsid w:val="00481DE0"/>
    <w:rsid w:val="00482E4E"/>
    <w:rsid w:val="0048380F"/>
    <w:rsid w:val="00491C54"/>
    <w:rsid w:val="00491DC9"/>
    <w:rsid w:val="00493A33"/>
    <w:rsid w:val="00495190"/>
    <w:rsid w:val="00495E5A"/>
    <w:rsid w:val="004968CC"/>
    <w:rsid w:val="004A214B"/>
    <w:rsid w:val="004A2C79"/>
    <w:rsid w:val="004A34E1"/>
    <w:rsid w:val="004A3F50"/>
    <w:rsid w:val="004A60D1"/>
    <w:rsid w:val="004A62BD"/>
    <w:rsid w:val="004B2925"/>
    <w:rsid w:val="004B3836"/>
    <w:rsid w:val="004B3F51"/>
    <w:rsid w:val="004B3F9E"/>
    <w:rsid w:val="004B5830"/>
    <w:rsid w:val="004B60D7"/>
    <w:rsid w:val="004B7666"/>
    <w:rsid w:val="004C04AD"/>
    <w:rsid w:val="004C0C96"/>
    <w:rsid w:val="004C5EB2"/>
    <w:rsid w:val="004C5F3F"/>
    <w:rsid w:val="004C7D58"/>
    <w:rsid w:val="004D0887"/>
    <w:rsid w:val="004D1F04"/>
    <w:rsid w:val="004D3A55"/>
    <w:rsid w:val="004D3C51"/>
    <w:rsid w:val="004D4674"/>
    <w:rsid w:val="004D4772"/>
    <w:rsid w:val="004D592D"/>
    <w:rsid w:val="004D6B12"/>
    <w:rsid w:val="004D7DB6"/>
    <w:rsid w:val="004E0313"/>
    <w:rsid w:val="004E2E91"/>
    <w:rsid w:val="004E72A9"/>
    <w:rsid w:val="004E739A"/>
    <w:rsid w:val="004F03F7"/>
    <w:rsid w:val="004F0CBE"/>
    <w:rsid w:val="004F1D34"/>
    <w:rsid w:val="004F31D0"/>
    <w:rsid w:val="004F37AE"/>
    <w:rsid w:val="004F4AE7"/>
    <w:rsid w:val="004F4C73"/>
    <w:rsid w:val="004F4ECF"/>
    <w:rsid w:val="004F67BC"/>
    <w:rsid w:val="004F7BA1"/>
    <w:rsid w:val="005003D9"/>
    <w:rsid w:val="00500E6B"/>
    <w:rsid w:val="00502D5F"/>
    <w:rsid w:val="0050372F"/>
    <w:rsid w:val="00503EE5"/>
    <w:rsid w:val="00507494"/>
    <w:rsid w:val="00512C9C"/>
    <w:rsid w:val="00513780"/>
    <w:rsid w:val="0051382E"/>
    <w:rsid w:val="00514441"/>
    <w:rsid w:val="005163C5"/>
    <w:rsid w:val="00517EC1"/>
    <w:rsid w:val="00521296"/>
    <w:rsid w:val="005224A9"/>
    <w:rsid w:val="005226DB"/>
    <w:rsid w:val="005241B0"/>
    <w:rsid w:val="00524B78"/>
    <w:rsid w:val="005252CA"/>
    <w:rsid w:val="00525392"/>
    <w:rsid w:val="005256F4"/>
    <w:rsid w:val="00525A6D"/>
    <w:rsid w:val="00526A15"/>
    <w:rsid w:val="00526C46"/>
    <w:rsid w:val="00530377"/>
    <w:rsid w:val="0053125E"/>
    <w:rsid w:val="00531F92"/>
    <w:rsid w:val="00532C86"/>
    <w:rsid w:val="005334D8"/>
    <w:rsid w:val="00533A68"/>
    <w:rsid w:val="00535527"/>
    <w:rsid w:val="0053653A"/>
    <w:rsid w:val="005368E1"/>
    <w:rsid w:val="00537874"/>
    <w:rsid w:val="00537C2A"/>
    <w:rsid w:val="0054144F"/>
    <w:rsid w:val="005472A5"/>
    <w:rsid w:val="005472B2"/>
    <w:rsid w:val="005478CD"/>
    <w:rsid w:val="00547C04"/>
    <w:rsid w:val="0055008D"/>
    <w:rsid w:val="00551C7C"/>
    <w:rsid w:val="00551D76"/>
    <w:rsid w:val="00552132"/>
    <w:rsid w:val="00553151"/>
    <w:rsid w:val="00554586"/>
    <w:rsid w:val="005574ED"/>
    <w:rsid w:val="00563271"/>
    <w:rsid w:val="00566A47"/>
    <w:rsid w:val="00571A86"/>
    <w:rsid w:val="00571D4E"/>
    <w:rsid w:val="00574A40"/>
    <w:rsid w:val="00576588"/>
    <w:rsid w:val="00576C8B"/>
    <w:rsid w:val="00581709"/>
    <w:rsid w:val="00581ECC"/>
    <w:rsid w:val="00583A94"/>
    <w:rsid w:val="00584E6B"/>
    <w:rsid w:val="00591F9E"/>
    <w:rsid w:val="005926AC"/>
    <w:rsid w:val="0059411B"/>
    <w:rsid w:val="00595ADF"/>
    <w:rsid w:val="00595C41"/>
    <w:rsid w:val="0059694C"/>
    <w:rsid w:val="00597F89"/>
    <w:rsid w:val="00597FE2"/>
    <w:rsid w:val="005A07BF"/>
    <w:rsid w:val="005A209E"/>
    <w:rsid w:val="005A400E"/>
    <w:rsid w:val="005A4198"/>
    <w:rsid w:val="005B092F"/>
    <w:rsid w:val="005B1F61"/>
    <w:rsid w:val="005B23A3"/>
    <w:rsid w:val="005B65FC"/>
    <w:rsid w:val="005C0A4D"/>
    <w:rsid w:val="005C136F"/>
    <w:rsid w:val="005C17BA"/>
    <w:rsid w:val="005C2AC7"/>
    <w:rsid w:val="005C4078"/>
    <w:rsid w:val="005D649E"/>
    <w:rsid w:val="005D6559"/>
    <w:rsid w:val="005D67DE"/>
    <w:rsid w:val="005D7012"/>
    <w:rsid w:val="005D79B3"/>
    <w:rsid w:val="005E095A"/>
    <w:rsid w:val="005E43C2"/>
    <w:rsid w:val="005E5BEB"/>
    <w:rsid w:val="005E7F2D"/>
    <w:rsid w:val="005F1423"/>
    <w:rsid w:val="005F1E54"/>
    <w:rsid w:val="005F232F"/>
    <w:rsid w:val="005F58AB"/>
    <w:rsid w:val="005F5FDA"/>
    <w:rsid w:val="005F79AD"/>
    <w:rsid w:val="006016E2"/>
    <w:rsid w:val="00602650"/>
    <w:rsid w:val="0060299C"/>
    <w:rsid w:val="00603275"/>
    <w:rsid w:val="006032CE"/>
    <w:rsid w:val="00603A7A"/>
    <w:rsid w:val="006058EA"/>
    <w:rsid w:val="006064A7"/>
    <w:rsid w:val="00610F45"/>
    <w:rsid w:val="00611D70"/>
    <w:rsid w:val="00614389"/>
    <w:rsid w:val="0061668D"/>
    <w:rsid w:val="006204CA"/>
    <w:rsid w:val="006208F5"/>
    <w:rsid w:val="006221A3"/>
    <w:rsid w:val="006229BD"/>
    <w:rsid w:val="006241DD"/>
    <w:rsid w:val="00625E87"/>
    <w:rsid w:val="00625FCF"/>
    <w:rsid w:val="006260DF"/>
    <w:rsid w:val="00627F59"/>
    <w:rsid w:val="006313E9"/>
    <w:rsid w:val="00634DAA"/>
    <w:rsid w:val="00636D1E"/>
    <w:rsid w:val="00640DE1"/>
    <w:rsid w:val="006439AC"/>
    <w:rsid w:val="00645CE7"/>
    <w:rsid w:val="00650503"/>
    <w:rsid w:val="00651D5A"/>
    <w:rsid w:val="00652332"/>
    <w:rsid w:val="00653000"/>
    <w:rsid w:val="0066061F"/>
    <w:rsid w:val="00660920"/>
    <w:rsid w:val="0066122D"/>
    <w:rsid w:val="006628CB"/>
    <w:rsid w:val="00663C33"/>
    <w:rsid w:val="00664806"/>
    <w:rsid w:val="006648AA"/>
    <w:rsid w:val="006648C1"/>
    <w:rsid w:val="00664F4A"/>
    <w:rsid w:val="0066542B"/>
    <w:rsid w:val="00666614"/>
    <w:rsid w:val="00666EF5"/>
    <w:rsid w:val="00667964"/>
    <w:rsid w:val="0067004B"/>
    <w:rsid w:val="00671E4D"/>
    <w:rsid w:val="0067260B"/>
    <w:rsid w:val="006727CC"/>
    <w:rsid w:val="0067564A"/>
    <w:rsid w:val="00675A97"/>
    <w:rsid w:val="00676D68"/>
    <w:rsid w:val="00682B62"/>
    <w:rsid w:val="00686768"/>
    <w:rsid w:val="00686AD0"/>
    <w:rsid w:val="00686B3D"/>
    <w:rsid w:val="00690380"/>
    <w:rsid w:val="006918D3"/>
    <w:rsid w:val="00692366"/>
    <w:rsid w:val="00694A42"/>
    <w:rsid w:val="0069663E"/>
    <w:rsid w:val="00696AFA"/>
    <w:rsid w:val="00697CC9"/>
    <w:rsid w:val="00697FD1"/>
    <w:rsid w:val="006A214D"/>
    <w:rsid w:val="006A4075"/>
    <w:rsid w:val="006A5296"/>
    <w:rsid w:val="006A54BE"/>
    <w:rsid w:val="006B08CF"/>
    <w:rsid w:val="006B2398"/>
    <w:rsid w:val="006B26CD"/>
    <w:rsid w:val="006B5F21"/>
    <w:rsid w:val="006B6618"/>
    <w:rsid w:val="006B6BC4"/>
    <w:rsid w:val="006C380B"/>
    <w:rsid w:val="006C3EEB"/>
    <w:rsid w:val="006C48BC"/>
    <w:rsid w:val="006C68D6"/>
    <w:rsid w:val="006C7402"/>
    <w:rsid w:val="006C7A3B"/>
    <w:rsid w:val="006D0559"/>
    <w:rsid w:val="006D2990"/>
    <w:rsid w:val="006D322E"/>
    <w:rsid w:val="006D793E"/>
    <w:rsid w:val="006D7AB4"/>
    <w:rsid w:val="006D7B91"/>
    <w:rsid w:val="006E00D1"/>
    <w:rsid w:val="006E0654"/>
    <w:rsid w:val="006E08D2"/>
    <w:rsid w:val="006E2768"/>
    <w:rsid w:val="006E384C"/>
    <w:rsid w:val="006E42A1"/>
    <w:rsid w:val="006E5E33"/>
    <w:rsid w:val="006E6DA6"/>
    <w:rsid w:val="006E71AE"/>
    <w:rsid w:val="006F3954"/>
    <w:rsid w:val="006F4B09"/>
    <w:rsid w:val="006F7C01"/>
    <w:rsid w:val="00701D4C"/>
    <w:rsid w:val="00704FBF"/>
    <w:rsid w:val="00705DE6"/>
    <w:rsid w:val="007066DD"/>
    <w:rsid w:val="00706894"/>
    <w:rsid w:val="007117E5"/>
    <w:rsid w:val="007119D1"/>
    <w:rsid w:val="00712F63"/>
    <w:rsid w:val="007131F0"/>
    <w:rsid w:val="00716792"/>
    <w:rsid w:val="00716DEF"/>
    <w:rsid w:val="007216E8"/>
    <w:rsid w:val="00724246"/>
    <w:rsid w:val="00724A0C"/>
    <w:rsid w:val="00724A6A"/>
    <w:rsid w:val="00724C07"/>
    <w:rsid w:val="00726FB0"/>
    <w:rsid w:val="007307E1"/>
    <w:rsid w:val="0073143C"/>
    <w:rsid w:val="007327F0"/>
    <w:rsid w:val="00732945"/>
    <w:rsid w:val="00733DF8"/>
    <w:rsid w:val="00734096"/>
    <w:rsid w:val="00734117"/>
    <w:rsid w:val="00734E99"/>
    <w:rsid w:val="00742A9F"/>
    <w:rsid w:val="00742C7E"/>
    <w:rsid w:val="00743B05"/>
    <w:rsid w:val="00745745"/>
    <w:rsid w:val="0074684F"/>
    <w:rsid w:val="00746AD8"/>
    <w:rsid w:val="00746C48"/>
    <w:rsid w:val="007474F6"/>
    <w:rsid w:val="00751360"/>
    <w:rsid w:val="00751A57"/>
    <w:rsid w:val="00751A92"/>
    <w:rsid w:val="00755107"/>
    <w:rsid w:val="00755B58"/>
    <w:rsid w:val="00762EC4"/>
    <w:rsid w:val="00764961"/>
    <w:rsid w:val="00764AE7"/>
    <w:rsid w:val="00765768"/>
    <w:rsid w:val="00766DCB"/>
    <w:rsid w:val="00766EAE"/>
    <w:rsid w:val="007672A5"/>
    <w:rsid w:val="00770E2C"/>
    <w:rsid w:val="007715AB"/>
    <w:rsid w:val="00772605"/>
    <w:rsid w:val="007726AD"/>
    <w:rsid w:val="0077306B"/>
    <w:rsid w:val="00773591"/>
    <w:rsid w:val="0077661A"/>
    <w:rsid w:val="0077718F"/>
    <w:rsid w:val="00781D68"/>
    <w:rsid w:val="007827E9"/>
    <w:rsid w:val="00782C03"/>
    <w:rsid w:val="0078360C"/>
    <w:rsid w:val="0078447C"/>
    <w:rsid w:val="00785BE3"/>
    <w:rsid w:val="00786C04"/>
    <w:rsid w:val="00787C07"/>
    <w:rsid w:val="00791D1D"/>
    <w:rsid w:val="0079585D"/>
    <w:rsid w:val="00796C18"/>
    <w:rsid w:val="007A025F"/>
    <w:rsid w:val="007A2141"/>
    <w:rsid w:val="007A21C2"/>
    <w:rsid w:val="007A5D5E"/>
    <w:rsid w:val="007A5FA4"/>
    <w:rsid w:val="007A6098"/>
    <w:rsid w:val="007B0296"/>
    <w:rsid w:val="007B1629"/>
    <w:rsid w:val="007B3F55"/>
    <w:rsid w:val="007B53B6"/>
    <w:rsid w:val="007B54D1"/>
    <w:rsid w:val="007B6934"/>
    <w:rsid w:val="007B7C79"/>
    <w:rsid w:val="007C07CB"/>
    <w:rsid w:val="007C23CA"/>
    <w:rsid w:val="007D0B3A"/>
    <w:rsid w:val="007D0C28"/>
    <w:rsid w:val="007D1DF5"/>
    <w:rsid w:val="007D314B"/>
    <w:rsid w:val="007D4838"/>
    <w:rsid w:val="007D4C08"/>
    <w:rsid w:val="007D6EBF"/>
    <w:rsid w:val="007D788F"/>
    <w:rsid w:val="007E1223"/>
    <w:rsid w:val="007E18A3"/>
    <w:rsid w:val="007E198B"/>
    <w:rsid w:val="007E2158"/>
    <w:rsid w:val="007E3D55"/>
    <w:rsid w:val="007E4280"/>
    <w:rsid w:val="007E6A16"/>
    <w:rsid w:val="007F2715"/>
    <w:rsid w:val="007F6E25"/>
    <w:rsid w:val="00802C01"/>
    <w:rsid w:val="00806380"/>
    <w:rsid w:val="008065E2"/>
    <w:rsid w:val="00807BAF"/>
    <w:rsid w:val="00811D0C"/>
    <w:rsid w:val="00812AE2"/>
    <w:rsid w:val="00813D3D"/>
    <w:rsid w:val="00814169"/>
    <w:rsid w:val="00814365"/>
    <w:rsid w:val="00814EEB"/>
    <w:rsid w:val="00817316"/>
    <w:rsid w:val="00817474"/>
    <w:rsid w:val="008179FE"/>
    <w:rsid w:val="00821553"/>
    <w:rsid w:val="00821D8A"/>
    <w:rsid w:val="00824AF7"/>
    <w:rsid w:val="008252E6"/>
    <w:rsid w:val="00825562"/>
    <w:rsid w:val="00826902"/>
    <w:rsid w:val="0082769C"/>
    <w:rsid w:val="00830197"/>
    <w:rsid w:val="008313F7"/>
    <w:rsid w:val="008316BA"/>
    <w:rsid w:val="00834183"/>
    <w:rsid w:val="00835145"/>
    <w:rsid w:val="0083607B"/>
    <w:rsid w:val="0083614C"/>
    <w:rsid w:val="008370AD"/>
    <w:rsid w:val="00837188"/>
    <w:rsid w:val="00837272"/>
    <w:rsid w:val="008422CE"/>
    <w:rsid w:val="00843090"/>
    <w:rsid w:val="00844FBE"/>
    <w:rsid w:val="00845513"/>
    <w:rsid w:val="00845DC2"/>
    <w:rsid w:val="0085056B"/>
    <w:rsid w:val="00850F2E"/>
    <w:rsid w:val="008513AB"/>
    <w:rsid w:val="008521E9"/>
    <w:rsid w:val="00853239"/>
    <w:rsid w:val="00854400"/>
    <w:rsid w:val="00860967"/>
    <w:rsid w:val="00860B66"/>
    <w:rsid w:val="00861396"/>
    <w:rsid w:val="00861563"/>
    <w:rsid w:val="0086273A"/>
    <w:rsid w:val="00864051"/>
    <w:rsid w:val="00864CC4"/>
    <w:rsid w:val="00867D4F"/>
    <w:rsid w:val="00872823"/>
    <w:rsid w:val="008748DB"/>
    <w:rsid w:val="00875C3E"/>
    <w:rsid w:val="00876A9A"/>
    <w:rsid w:val="0088199F"/>
    <w:rsid w:val="00881C76"/>
    <w:rsid w:val="00882126"/>
    <w:rsid w:val="00882E9A"/>
    <w:rsid w:val="00885032"/>
    <w:rsid w:val="00886BCE"/>
    <w:rsid w:val="008913C3"/>
    <w:rsid w:val="00891C29"/>
    <w:rsid w:val="0089293E"/>
    <w:rsid w:val="008937AF"/>
    <w:rsid w:val="00893EF5"/>
    <w:rsid w:val="008940A7"/>
    <w:rsid w:val="00894815"/>
    <w:rsid w:val="00895866"/>
    <w:rsid w:val="00896578"/>
    <w:rsid w:val="00896C93"/>
    <w:rsid w:val="0089751D"/>
    <w:rsid w:val="00897DD0"/>
    <w:rsid w:val="008A1120"/>
    <w:rsid w:val="008A4A10"/>
    <w:rsid w:val="008A60DE"/>
    <w:rsid w:val="008A68A9"/>
    <w:rsid w:val="008B14C9"/>
    <w:rsid w:val="008B1EC6"/>
    <w:rsid w:val="008B4458"/>
    <w:rsid w:val="008B4D6E"/>
    <w:rsid w:val="008B4E56"/>
    <w:rsid w:val="008B60C2"/>
    <w:rsid w:val="008C091F"/>
    <w:rsid w:val="008C0FED"/>
    <w:rsid w:val="008C4FD6"/>
    <w:rsid w:val="008C57CA"/>
    <w:rsid w:val="008C62A5"/>
    <w:rsid w:val="008C6FDB"/>
    <w:rsid w:val="008D49F8"/>
    <w:rsid w:val="008D5BE2"/>
    <w:rsid w:val="008D6272"/>
    <w:rsid w:val="008E0338"/>
    <w:rsid w:val="008E1E6C"/>
    <w:rsid w:val="008E1F37"/>
    <w:rsid w:val="008E2621"/>
    <w:rsid w:val="008E2833"/>
    <w:rsid w:val="008E39B5"/>
    <w:rsid w:val="008E62D6"/>
    <w:rsid w:val="008F009C"/>
    <w:rsid w:val="008F12C5"/>
    <w:rsid w:val="008F4327"/>
    <w:rsid w:val="008F4D6C"/>
    <w:rsid w:val="008F4DB9"/>
    <w:rsid w:val="008F6776"/>
    <w:rsid w:val="00901FF9"/>
    <w:rsid w:val="009022F0"/>
    <w:rsid w:val="009037BD"/>
    <w:rsid w:val="00904564"/>
    <w:rsid w:val="009047FF"/>
    <w:rsid w:val="0090717A"/>
    <w:rsid w:val="00907D99"/>
    <w:rsid w:val="00912C44"/>
    <w:rsid w:val="00913378"/>
    <w:rsid w:val="00913A2E"/>
    <w:rsid w:val="00914366"/>
    <w:rsid w:val="009144C3"/>
    <w:rsid w:val="009164D3"/>
    <w:rsid w:val="009200CB"/>
    <w:rsid w:val="00920423"/>
    <w:rsid w:val="009204A3"/>
    <w:rsid w:val="009216D0"/>
    <w:rsid w:val="00922100"/>
    <w:rsid w:val="009227F4"/>
    <w:rsid w:val="00923706"/>
    <w:rsid w:val="009238F3"/>
    <w:rsid w:val="00923F4F"/>
    <w:rsid w:val="009245F2"/>
    <w:rsid w:val="00925008"/>
    <w:rsid w:val="00931CED"/>
    <w:rsid w:val="00932555"/>
    <w:rsid w:val="00932A7B"/>
    <w:rsid w:val="00934992"/>
    <w:rsid w:val="00934EA8"/>
    <w:rsid w:val="00936470"/>
    <w:rsid w:val="009364AA"/>
    <w:rsid w:val="009364C4"/>
    <w:rsid w:val="009371F1"/>
    <w:rsid w:val="00940FBD"/>
    <w:rsid w:val="0094129B"/>
    <w:rsid w:val="009413B7"/>
    <w:rsid w:val="00942426"/>
    <w:rsid w:val="00944402"/>
    <w:rsid w:val="00944678"/>
    <w:rsid w:val="009464EA"/>
    <w:rsid w:val="009509F5"/>
    <w:rsid w:val="009525BA"/>
    <w:rsid w:val="0095392F"/>
    <w:rsid w:val="00953A9D"/>
    <w:rsid w:val="0095420B"/>
    <w:rsid w:val="00954EEA"/>
    <w:rsid w:val="009560A1"/>
    <w:rsid w:val="009564A0"/>
    <w:rsid w:val="00960B1E"/>
    <w:rsid w:val="009625CD"/>
    <w:rsid w:val="00962773"/>
    <w:rsid w:val="0096561E"/>
    <w:rsid w:val="0096590F"/>
    <w:rsid w:val="00965CF1"/>
    <w:rsid w:val="0097013C"/>
    <w:rsid w:val="009704F5"/>
    <w:rsid w:val="00970790"/>
    <w:rsid w:val="009715A2"/>
    <w:rsid w:val="00971982"/>
    <w:rsid w:val="00971A98"/>
    <w:rsid w:val="00972F00"/>
    <w:rsid w:val="0097436F"/>
    <w:rsid w:val="00974812"/>
    <w:rsid w:val="00975D93"/>
    <w:rsid w:val="00975FDB"/>
    <w:rsid w:val="009772F9"/>
    <w:rsid w:val="009801E8"/>
    <w:rsid w:val="00980BD1"/>
    <w:rsid w:val="00980C1D"/>
    <w:rsid w:val="009823C1"/>
    <w:rsid w:val="00984772"/>
    <w:rsid w:val="00985FAE"/>
    <w:rsid w:val="0098684D"/>
    <w:rsid w:val="009877C1"/>
    <w:rsid w:val="00991333"/>
    <w:rsid w:val="00991901"/>
    <w:rsid w:val="00992377"/>
    <w:rsid w:val="0099472D"/>
    <w:rsid w:val="0099517A"/>
    <w:rsid w:val="009956D2"/>
    <w:rsid w:val="009A3B67"/>
    <w:rsid w:val="009A6046"/>
    <w:rsid w:val="009B2BFF"/>
    <w:rsid w:val="009B425B"/>
    <w:rsid w:val="009B509E"/>
    <w:rsid w:val="009B7F96"/>
    <w:rsid w:val="009C1159"/>
    <w:rsid w:val="009C1219"/>
    <w:rsid w:val="009C1557"/>
    <w:rsid w:val="009C25B2"/>
    <w:rsid w:val="009C5286"/>
    <w:rsid w:val="009C6E72"/>
    <w:rsid w:val="009C77F4"/>
    <w:rsid w:val="009C7803"/>
    <w:rsid w:val="009D3280"/>
    <w:rsid w:val="009D6088"/>
    <w:rsid w:val="009D6374"/>
    <w:rsid w:val="009E0135"/>
    <w:rsid w:val="009E0148"/>
    <w:rsid w:val="009E1E12"/>
    <w:rsid w:val="009E30A6"/>
    <w:rsid w:val="009E322E"/>
    <w:rsid w:val="009E36BE"/>
    <w:rsid w:val="009E7765"/>
    <w:rsid w:val="009E784B"/>
    <w:rsid w:val="009F15EC"/>
    <w:rsid w:val="009F341C"/>
    <w:rsid w:val="009F4BCF"/>
    <w:rsid w:val="009F5577"/>
    <w:rsid w:val="009F5B84"/>
    <w:rsid w:val="009F6A3B"/>
    <w:rsid w:val="009F737A"/>
    <w:rsid w:val="009F7637"/>
    <w:rsid w:val="00A007B1"/>
    <w:rsid w:val="00A0202C"/>
    <w:rsid w:val="00A07A7C"/>
    <w:rsid w:val="00A10C0B"/>
    <w:rsid w:val="00A125ED"/>
    <w:rsid w:val="00A135F2"/>
    <w:rsid w:val="00A151DE"/>
    <w:rsid w:val="00A15EDD"/>
    <w:rsid w:val="00A16FE6"/>
    <w:rsid w:val="00A17694"/>
    <w:rsid w:val="00A17A1D"/>
    <w:rsid w:val="00A2111A"/>
    <w:rsid w:val="00A21CC4"/>
    <w:rsid w:val="00A2211C"/>
    <w:rsid w:val="00A242E3"/>
    <w:rsid w:val="00A2461C"/>
    <w:rsid w:val="00A248AF"/>
    <w:rsid w:val="00A259CD"/>
    <w:rsid w:val="00A26487"/>
    <w:rsid w:val="00A26E64"/>
    <w:rsid w:val="00A27778"/>
    <w:rsid w:val="00A30061"/>
    <w:rsid w:val="00A311E1"/>
    <w:rsid w:val="00A32D3D"/>
    <w:rsid w:val="00A333ED"/>
    <w:rsid w:val="00A35C80"/>
    <w:rsid w:val="00A36986"/>
    <w:rsid w:val="00A4118B"/>
    <w:rsid w:val="00A412CB"/>
    <w:rsid w:val="00A42433"/>
    <w:rsid w:val="00A42683"/>
    <w:rsid w:val="00A4272C"/>
    <w:rsid w:val="00A42E45"/>
    <w:rsid w:val="00A458F6"/>
    <w:rsid w:val="00A45E51"/>
    <w:rsid w:val="00A5019B"/>
    <w:rsid w:val="00A5048F"/>
    <w:rsid w:val="00A51634"/>
    <w:rsid w:val="00A5196F"/>
    <w:rsid w:val="00A56025"/>
    <w:rsid w:val="00A5745B"/>
    <w:rsid w:val="00A6025B"/>
    <w:rsid w:val="00A610FB"/>
    <w:rsid w:val="00A62A49"/>
    <w:rsid w:val="00A654BE"/>
    <w:rsid w:val="00A66252"/>
    <w:rsid w:val="00A6746D"/>
    <w:rsid w:val="00A70901"/>
    <w:rsid w:val="00A73711"/>
    <w:rsid w:val="00A74277"/>
    <w:rsid w:val="00A74552"/>
    <w:rsid w:val="00A74C0B"/>
    <w:rsid w:val="00A75C4B"/>
    <w:rsid w:val="00A7779E"/>
    <w:rsid w:val="00A815DE"/>
    <w:rsid w:val="00A81DC8"/>
    <w:rsid w:val="00A83A7B"/>
    <w:rsid w:val="00A846E8"/>
    <w:rsid w:val="00A84DF2"/>
    <w:rsid w:val="00A86300"/>
    <w:rsid w:val="00A9109D"/>
    <w:rsid w:val="00A917FB"/>
    <w:rsid w:val="00A92105"/>
    <w:rsid w:val="00A93A44"/>
    <w:rsid w:val="00A93FA6"/>
    <w:rsid w:val="00A948B3"/>
    <w:rsid w:val="00A94DE9"/>
    <w:rsid w:val="00A95957"/>
    <w:rsid w:val="00A967C7"/>
    <w:rsid w:val="00A96E01"/>
    <w:rsid w:val="00AA0B4B"/>
    <w:rsid w:val="00AA1B17"/>
    <w:rsid w:val="00AA2EBC"/>
    <w:rsid w:val="00AA4BBC"/>
    <w:rsid w:val="00AA6307"/>
    <w:rsid w:val="00AA66DF"/>
    <w:rsid w:val="00AA7622"/>
    <w:rsid w:val="00AB0C63"/>
    <w:rsid w:val="00AB1F94"/>
    <w:rsid w:val="00AB351F"/>
    <w:rsid w:val="00AB380E"/>
    <w:rsid w:val="00AB4760"/>
    <w:rsid w:val="00AB5E8C"/>
    <w:rsid w:val="00AB6CB3"/>
    <w:rsid w:val="00AC120B"/>
    <w:rsid w:val="00AC1CBC"/>
    <w:rsid w:val="00AC471F"/>
    <w:rsid w:val="00AC5415"/>
    <w:rsid w:val="00AC5C64"/>
    <w:rsid w:val="00AC7449"/>
    <w:rsid w:val="00AD02A4"/>
    <w:rsid w:val="00AD0C2B"/>
    <w:rsid w:val="00AD23C9"/>
    <w:rsid w:val="00AD3E9D"/>
    <w:rsid w:val="00AD48A8"/>
    <w:rsid w:val="00AD5FC2"/>
    <w:rsid w:val="00AD714B"/>
    <w:rsid w:val="00AD7D3C"/>
    <w:rsid w:val="00AE169F"/>
    <w:rsid w:val="00AE47F5"/>
    <w:rsid w:val="00AE48E0"/>
    <w:rsid w:val="00AE510B"/>
    <w:rsid w:val="00AE6CE1"/>
    <w:rsid w:val="00AE6F09"/>
    <w:rsid w:val="00AE79DD"/>
    <w:rsid w:val="00AE7FE0"/>
    <w:rsid w:val="00AF03DC"/>
    <w:rsid w:val="00AF48B5"/>
    <w:rsid w:val="00AF54C4"/>
    <w:rsid w:val="00AF5D66"/>
    <w:rsid w:val="00AF7D99"/>
    <w:rsid w:val="00B01E51"/>
    <w:rsid w:val="00B0229F"/>
    <w:rsid w:val="00B02ACE"/>
    <w:rsid w:val="00B0666D"/>
    <w:rsid w:val="00B07D2A"/>
    <w:rsid w:val="00B100DB"/>
    <w:rsid w:val="00B1034C"/>
    <w:rsid w:val="00B12249"/>
    <w:rsid w:val="00B129BC"/>
    <w:rsid w:val="00B12DBC"/>
    <w:rsid w:val="00B13134"/>
    <w:rsid w:val="00B14513"/>
    <w:rsid w:val="00B15DDC"/>
    <w:rsid w:val="00B16CA2"/>
    <w:rsid w:val="00B173F6"/>
    <w:rsid w:val="00B17A46"/>
    <w:rsid w:val="00B21E4B"/>
    <w:rsid w:val="00B22AA2"/>
    <w:rsid w:val="00B246BF"/>
    <w:rsid w:val="00B275EF"/>
    <w:rsid w:val="00B276D0"/>
    <w:rsid w:val="00B27E50"/>
    <w:rsid w:val="00B30630"/>
    <w:rsid w:val="00B34E42"/>
    <w:rsid w:val="00B350BF"/>
    <w:rsid w:val="00B36349"/>
    <w:rsid w:val="00B36911"/>
    <w:rsid w:val="00B36B4E"/>
    <w:rsid w:val="00B402AD"/>
    <w:rsid w:val="00B43671"/>
    <w:rsid w:val="00B462E0"/>
    <w:rsid w:val="00B469E4"/>
    <w:rsid w:val="00B47D8B"/>
    <w:rsid w:val="00B50452"/>
    <w:rsid w:val="00B526B8"/>
    <w:rsid w:val="00B54801"/>
    <w:rsid w:val="00B55BC1"/>
    <w:rsid w:val="00B60261"/>
    <w:rsid w:val="00B60C92"/>
    <w:rsid w:val="00B62803"/>
    <w:rsid w:val="00B63AE7"/>
    <w:rsid w:val="00B63CAF"/>
    <w:rsid w:val="00B64989"/>
    <w:rsid w:val="00B6553A"/>
    <w:rsid w:val="00B671AC"/>
    <w:rsid w:val="00B67530"/>
    <w:rsid w:val="00B6764D"/>
    <w:rsid w:val="00B67825"/>
    <w:rsid w:val="00B72E8E"/>
    <w:rsid w:val="00B74435"/>
    <w:rsid w:val="00B74773"/>
    <w:rsid w:val="00B74B23"/>
    <w:rsid w:val="00B7514A"/>
    <w:rsid w:val="00B762EF"/>
    <w:rsid w:val="00B76330"/>
    <w:rsid w:val="00B84194"/>
    <w:rsid w:val="00B8477E"/>
    <w:rsid w:val="00B84849"/>
    <w:rsid w:val="00B869B1"/>
    <w:rsid w:val="00B86C12"/>
    <w:rsid w:val="00B87FBB"/>
    <w:rsid w:val="00B92976"/>
    <w:rsid w:val="00B943C1"/>
    <w:rsid w:val="00B9468F"/>
    <w:rsid w:val="00B94730"/>
    <w:rsid w:val="00B96033"/>
    <w:rsid w:val="00B96088"/>
    <w:rsid w:val="00BA0010"/>
    <w:rsid w:val="00BA023B"/>
    <w:rsid w:val="00BA1E9F"/>
    <w:rsid w:val="00BA2DD3"/>
    <w:rsid w:val="00BA2FF6"/>
    <w:rsid w:val="00BA3F3E"/>
    <w:rsid w:val="00BA50E3"/>
    <w:rsid w:val="00BA5298"/>
    <w:rsid w:val="00BA624B"/>
    <w:rsid w:val="00BA6A3B"/>
    <w:rsid w:val="00BA6FD3"/>
    <w:rsid w:val="00BB0002"/>
    <w:rsid w:val="00BB03B4"/>
    <w:rsid w:val="00BB16D2"/>
    <w:rsid w:val="00BB19A9"/>
    <w:rsid w:val="00BB1EEF"/>
    <w:rsid w:val="00BB3771"/>
    <w:rsid w:val="00BB3838"/>
    <w:rsid w:val="00BB421E"/>
    <w:rsid w:val="00BB46C3"/>
    <w:rsid w:val="00BB5B90"/>
    <w:rsid w:val="00BB73DC"/>
    <w:rsid w:val="00BC29A8"/>
    <w:rsid w:val="00BC55AE"/>
    <w:rsid w:val="00BC62C9"/>
    <w:rsid w:val="00BC6AC4"/>
    <w:rsid w:val="00BD0538"/>
    <w:rsid w:val="00BD2113"/>
    <w:rsid w:val="00BD22AE"/>
    <w:rsid w:val="00BD2979"/>
    <w:rsid w:val="00BD2F32"/>
    <w:rsid w:val="00BD50D4"/>
    <w:rsid w:val="00BD622F"/>
    <w:rsid w:val="00BD7126"/>
    <w:rsid w:val="00BE2C92"/>
    <w:rsid w:val="00BE5019"/>
    <w:rsid w:val="00BE6252"/>
    <w:rsid w:val="00BE78AF"/>
    <w:rsid w:val="00BF20C9"/>
    <w:rsid w:val="00BF3054"/>
    <w:rsid w:val="00BF470A"/>
    <w:rsid w:val="00BF4CAB"/>
    <w:rsid w:val="00BF67A9"/>
    <w:rsid w:val="00BF67B1"/>
    <w:rsid w:val="00BF6C8B"/>
    <w:rsid w:val="00C10787"/>
    <w:rsid w:val="00C127E3"/>
    <w:rsid w:val="00C134D1"/>
    <w:rsid w:val="00C16035"/>
    <w:rsid w:val="00C160B5"/>
    <w:rsid w:val="00C16944"/>
    <w:rsid w:val="00C16D03"/>
    <w:rsid w:val="00C20B4E"/>
    <w:rsid w:val="00C222AA"/>
    <w:rsid w:val="00C232B9"/>
    <w:rsid w:val="00C232CE"/>
    <w:rsid w:val="00C26D7C"/>
    <w:rsid w:val="00C26DB5"/>
    <w:rsid w:val="00C27E99"/>
    <w:rsid w:val="00C309A2"/>
    <w:rsid w:val="00C314F9"/>
    <w:rsid w:val="00C31DE7"/>
    <w:rsid w:val="00C32B5A"/>
    <w:rsid w:val="00C32F95"/>
    <w:rsid w:val="00C3309B"/>
    <w:rsid w:val="00C331D5"/>
    <w:rsid w:val="00C359D9"/>
    <w:rsid w:val="00C40309"/>
    <w:rsid w:val="00C4278D"/>
    <w:rsid w:val="00C42AC2"/>
    <w:rsid w:val="00C42F9B"/>
    <w:rsid w:val="00C44048"/>
    <w:rsid w:val="00C5204E"/>
    <w:rsid w:val="00C5775E"/>
    <w:rsid w:val="00C5796E"/>
    <w:rsid w:val="00C60BD7"/>
    <w:rsid w:val="00C61252"/>
    <w:rsid w:val="00C61CF2"/>
    <w:rsid w:val="00C672D6"/>
    <w:rsid w:val="00C678AB"/>
    <w:rsid w:val="00C70EA8"/>
    <w:rsid w:val="00C719CA"/>
    <w:rsid w:val="00C71F5A"/>
    <w:rsid w:val="00C73EC6"/>
    <w:rsid w:val="00C75537"/>
    <w:rsid w:val="00C75897"/>
    <w:rsid w:val="00C75FD9"/>
    <w:rsid w:val="00C76BD6"/>
    <w:rsid w:val="00C77057"/>
    <w:rsid w:val="00C77F04"/>
    <w:rsid w:val="00C805F1"/>
    <w:rsid w:val="00C807F7"/>
    <w:rsid w:val="00C82349"/>
    <w:rsid w:val="00C8303C"/>
    <w:rsid w:val="00C84925"/>
    <w:rsid w:val="00C84B7C"/>
    <w:rsid w:val="00C85653"/>
    <w:rsid w:val="00C85DE6"/>
    <w:rsid w:val="00C86EDB"/>
    <w:rsid w:val="00C90C41"/>
    <w:rsid w:val="00C912D2"/>
    <w:rsid w:val="00C921D3"/>
    <w:rsid w:val="00C93D19"/>
    <w:rsid w:val="00C95BB4"/>
    <w:rsid w:val="00C95D3D"/>
    <w:rsid w:val="00C979BC"/>
    <w:rsid w:val="00CA1E6B"/>
    <w:rsid w:val="00CA45D9"/>
    <w:rsid w:val="00CA71A6"/>
    <w:rsid w:val="00CB3DD9"/>
    <w:rsid w:val="00CB5763"/>
    <w:rsid w:val="00CB5BB5"/>
    <w:rsid w:val="00CB63D9"/>
    <w:rsid w:val="00CB729B"/>
    <w:rsid w:val="00CB7551"/>
    <w:rsid w:val="00CB7E9E"/>
    <w:rsid w:val="00CC015B"/>
    <w:rsid w:val="00CC0707"/>
    <w:rsid w:val="00CC0CC3"/>
    <w:rsid w:val="00CC1B83"/>
    <w:rsid w:val="00CC1F82"/>
    <w:rsid w:val="00CC3C63"/>
    <w:rsid w:val="00CC42D4"/>
    <w:rsid w:val="00CC725B"/>
    <w:rsid w:val="00CC7D06"/>
    <w:rsid w:val="00CC7D09"/>
    <w:rsid w:val="00CD0016"/>
    <w:rsid w:val="00CD2F42"/>
    <w:rsid w:val="00CD312C"/>
    <w:rsid w:val="00CD3A82"/>
    <w:rsid w:val="00CD3C6F"/>
    <w:rsid w:val="00CD4281"/>
    <w:rsid w:val="00CD4C3D"/>
    <w:rsid w:val="00CD5EEB"/>
    <w:rsid w:val="00CD73A7"/>
    <w:rsid w:val="00CD77BB"/>
    <w:rsid w:val="00CE1580"/>
    <w:rsid w:val="00CE54D2"/>
    <w:rsid w:val="00CE64A2"/>
    <w:rsid w:val="00CE69E1"/>
    <w:rsid w:val="00CE7597"/>
    <w:rsid w:val="00CE77FF"/>
    <w:rsid w:val="00CF0EE8"/>
    <w:rsid w:val="00CF1023"/>
    <w:rsid w:val="00CF1831"/>
    <w:rsid w:val="00CF1FDE"/>
    <w:rsid w:val="00CF5B43"/>
    <w:rsid w:val="00D0073F"/>
    <w:rsid w:val="00D02138"/>
    <w:rsid w:val="00D0445E"/>
    <w:rsid w:val="00D045AE"/>
    <w:rsid w:val="00D04AA1"/>
    <w:rsid w:val="00D05F8F"/>
    <w:rsid w:val="00D12240"/>
    <w:rsid w:val="00D13B1C"/>
    <w:rsid w:val="00D1503D"/>
    <w:rsid w:val="00D15507"/>
    <w:rsid w:val="00D15984"/>
    <w:rsid w:val="00D15FFA"/>
    <w:rsid w:val="00D16E1C"/>
    <w:rsid w:val="00D2034B"/>
    <w:rsid w:val="00D206F8"/>
    <w:rsid w:val="00D227EE"/>
    <w:rsid w:val="00D23AB4"/>
    <w:rsid w:val="00D25B33"/>
    <w:rsid w:val="00D26E3E"/>
    <w:rsid w:val="00D2705C"/>
    <w:rsid w:val="00D30232"/>
    <w:rsid w:val="00D3372D"/>
    <w:rsid w:val="00D343E9"/>
    <w:rsid w:val="00D367DF"/>
    <w:rsid w:val="00D406E8"/>
    <w:rsid w:val="00D41862"/>
    <w:rsid w:val="00D45646"/>
    <w:rsid w:val="00D46036"/>
    <w:rsid w:val="00D46ED6"/>
    <w:rsid w:val="00D46F78"/>
    <w:rsid w:val="00D50820"/>
    <w:rsid w:val="00D52853"/>
    <w:rsid w:val="00D53CCC"/>
    <w:rsid w:val="00D564FD"/>
    <w:rsid w:val="00D575C1"/>
    <w:rsid w:val="00D61FE0"/>
    <w:rsid w:val="00D640F9"/>
    <w:rsid w:val="00D65DE6"/>
    <w:rsid w:val="00D67374"/>
    <w:rsid w:val="00D67917"/>
    <w:rsid w:val="00D73BBF"/>
    <w:rsid w:val="00D752E3"/>
    <w:rsid w:val="00D80586"/>
    <w:rsid w:val="00D807FA"/>
    <w:rsid w:val="00D82A98"/>
    <w:rsid w:val="00D8425F"/>
    <w:rsid w:val="00D8541F"/>
    <w:rsid w:val="00D85EAA"/>
    <w:rsid w:val="00D90197"/>
    <w:rsid w:val="00D92724"/>
    <w:rsid w:val="00D94EFC"/>
    <w:rsid w:val="00D95C17"/>
    <w:rsid w:val="00D96BC9"/>
    <w:rsid w:val="00D96F0C"/>
    <w:rsid w:val="00D97343"/>
    <w:rsid w:val="00D97DA0"/>
    <w:rsid w:val="00DA1D33"/>
    <w:rsid w:val="00DA23BB"/>
    <w:rsid w:val="00DA464B"/>
    <w:rsid w:val="00DA5DB2"/>
    <w:rsid w:val="00DA688E"/>
    <w:rsid w:val="00DA71D9"/>
    <w:rsid w:val="00DB2E46"/>
    <w:rsid w:val="00DB3C4E"/>
    <w:rsid w:val="00DB6462"/>
    <w:rsid w:val="00DB7229"/>
    <w:rsid w:val="00DC2775"/>
    <w:rsid w:val="00DC3CD4"/>
    <w:rsid w:val="00DC4176"/>
    <w:rsid w:val="00DC575F"/>
    <w:rsid w:val="00DD1E3A"/>
    <w:rsid w:val="00DD2B91"/>
    <w:rsid w:val="00DD4005"/>
    <w:rsid w:val="00DD4811"/>
    <w:rsid w:val="00DD4A0F"/>
    <w:rsid w:val="00DE144F"/>
    <w:rsid w:val="00DE1ADA"/>
    <w:rsid w:val="00DE2A11"/>
    <w:rsid w:val="00DE3B41"/>
    <w:rsid w:val="00DE4CB9"/>
    <w:rsid w:val="00DE572C"/>
    <w:rsid w:val="00DE63EE"/>
    <w:rsid w:val="00DE6B0F"/>
    <w:rsid w:val="00DE6EDC"/>
    <w:rsid w:val="00DF05E6"/>
    <w:rsid w:val="00DF29AD"/>
    <w:rsid w:val="00DF3572"/>
    <w:rsid w:val="00DF4701"/>
    <w:rsid w:val="00DF7F0B"/>
    <w:rsid w:val="00E01387"/>
    <w:rsid w:val="00E016AC"/>
    <w:rsid w:val="00E01990"/>
    <w:rsid w:val="00E02326"/>
    <w:rsid w:val="00E0277B"/>
    <w:rsid w:val="00E03248"/>
    <w:rsid w:val="00E04016"/>
    <w:rsid w:val="00E04F9C"/>
    <w:rsid w:val="00E0633E"/>
    <w:rsid w:val="00E063D9"/>
    <w:rsid w:val="00E070B0"/>
    <w:rsid w:val="00E125BD"/>
    <w:rsid w:val="00E12BE8"/>
    <w:rsid w:val="00E13483"/>
    <w:rsid w:val="00E13942"/>
    <w:rsid w:val="00E13D41"/>
    <w:rsid w:val="00E146BC"/>
    <w:rsid w:val="00E20599"/>
    <w:rsid w:val="00E30B1D"/>
    <w:rsid w:val="00E33D45"/>
    <w:rsid w:val="00E341D4"/>
    <w:rsid w:val="00E34AC7"/>
    <w:rsid w:val="00E35AC1"/>
    <w:rsid w:val="00E35E49"/>
    <w:rsid w:val="00E4088B"/>
    <w:rsid w:val="00E41070"/>
    <w:rsid w:val="00E41C91"/>
    <w:rsid w:val="00E42881"/>
    <w:rsid w:val="00E4436C"/>
    <w:rsid w:val="00E44670"/>
    <w:rsid w:val="00E468DB"/>
    <w:rsid w:val="00E50E60"/>
    <w:rsid w:val="00E5196F"/>
    <w:rsid w:val="00E52BB2"/>
    <w:rsid w:val="00E55E80"/>
    <w:rsid w:val="00E6070B"/>
    <w:rsid w:val="00E61C4D"/>
    <w:rsid w:val="00E67195"/>
    <w:rsid w:val="00E7018E"/>
    <w:rsid w:val="00E70D35"/>
    <w:rsid w:val="00E72CDA"/>
    <w:rsid w:val="00E74744"/>
    <w:rsid w:val="00E7499F"/>
    <w:rsid w:val="00E75034"/>
    <w:rsid w:val="00E763B3"/>
    <w:rsid w:val="00E7775F"/>
    <w:rsid w:val="00E77886"/>
    <w:rsid w:val="00E77C16"/>
    <w:rsid w:val="00E84774"/>
    <w:rsid w:val="00E852E6"/>
    <w:rsid w:val="00E86565"/>
    <w:rsid w:val="00E869C1"/>
    <w:rsid w:val="00E86ADB"/>
    <w:rsid w:val="00E8710F"/>
    <w:rsid w:val="00E87850"/>
    <w:rsid w:val="00E905B9"/>
    <w:rsid w:val="00E90A04"/>
    <w:rsid w:val="00E93A86"/>
    <w:rsid w:val="00E945F2"/>
    <w:rsid w:val="00E952F0"/>
    <w:rsid w:val="00E9686B"/>
    <w:rsid w:val="00E970FB"/>
    <w:rsid w:val="00EA1DDC"/>
    <w:rsid w:val="00EA2676"/>
    <w:rsid w:val="00EA30A0"/>
    <w:rsid w:val="00EA473B"/>
    <w:rsid w:val="00EA6EBF"/>
    <w:rsid w:val="00EB0D6F"/>
    <w:rsid w:val="00EB1A23"/>
    <w:rsid w:val="00EB2D0C"/>
    <w:rsid w:val="00EB2F39"/>
    <w:rsid w:val="00EB3C37"/>
    <w:rsid w:val="00EB5504"/>
    <w:rsid w:val="00EB655F"/>
    <w:rsid w:val="00EC1E38"/>
    <w:rsid w:val="00EC2509"/>
    <w:rsid w:val="00EC25F9"/>
    <w:rsid w:val="00EC2E99"/>
    <w:rsid w:val="00EC3863"/>
    <w:rsid w:val="00EC4628"/>
    <w:rsid w:val="00EC4CD0"/>
    <w:rsid w:val="00EC522E"/>
    <w:rsid w:val="00EC5DDB"/>
    <w:rsid w:val="00ED0B35"/>
    <w:rsid w:val="00ED2C7F"/>
    <w:rsid w:val="00ED6DEC"/>
    <w:rsid w:val="00EE19D0"/>
    <w:rsid w:val="00EE20C5"/>
    <w:rsid w:val="00EE3C09"/>
    <w:rsid w:val="00EE5DD6"/>
    <w:rsid w:val="00EE5E48"/>
    <w:rsid w:val="00EE741F"/>
    <w:rsid w:val="00EF05EA"/>
    <w:rsid w:val="00EF74CE"/>
    <w:rsid w:val="00EF7548"/>
    <w:rsid w:val="00F024A7"/>
    <w:rsid w:val="00F02E53"/>
    <w:rsid w:val="00F049FD"/>
    <w:rsid w:val="00F0776F"/>
    <w:rsid w:val="00F07B45"/>
    <w:rsid w:val="00F11980"/>
    <w:rsid w:val="00F12460"/>
    <w:rsid w:val="00F1247F"/>
    <w:rsid w:val="00F12714"/>
    <w:rsid w:val="00F12C7A"/>
    <w:rsid w:val="00F20CA0"/>
    <w:rsid w:val="00F21A48"/>
    <w:rsid w:val="00F22048"/>
    <w:rsid w:val="00F22277"/>
    <w:rsid w:val="00F2344D"/>
    <w:rsid w:val="00F24604"/>
    <w:rsid w:val="00F267AB"/>
    <w:rsid w:val="00F30068"/>
    <w:rsid w:val="00F309D5"/>
    <w:rsid w:val="00F30E31"/>
    <w:rsid w:val="00F320BA"/>
    <w:rsid w:val="00F332A0"/>
    <w:rsid w:val="00F35AE6"/>
    <w:rsid w:val="00F36A1F"/>
    <w:rsid w:val="00F378F1"/>
    <w:rsid w:val="00F406C7"/>
    <w:rsid w:val="00F41D34"/>
    <w:rsid w:val="00F43185"/>
    <w:rsid w:val="00F463F8"/>
    <w:rsid w:val="00F51032"/>
    <w:rsid w:val="00F51FB8"/>
    <w:rsid w:val="00F51FCE"/>
    <w:rsid w:val="00F52B5E"/>
    <w:rsid w:val="00F53C4E"/>
    <w:rsid w:val="00F605C3"/>
    <w:rsid w:val="00F60C09"/>
    <w:rsid w:val="00F610C4"/>
    <w:rsid w:val="00F62A06"/>
    <w:rsid w:val="00F62E7E"/>
    <w:rsid w:val="00F6336B"/>
    <w:rsid w:val="00F6357C"/>
    <w:rsid w:val="00F638C0"/>
    <w:rsid w:val="00F63C58"/>
    <w:rsid w:val="00F64600"/>
    <w:rsid w:val="00F6655F"/>
    <w:rsid w:val="00F67EE1"/>
    <w:rsid w:val="00F67FA7"/>
    <w:rsid w:val="00F70448"/>
    <w:rsid w:val="00F71D1B"/>
    <w:rsid w:val="00F7266B"/>
    <w:rsid w:val="00F7355C"/>
    <w:rsid w:val="00F74981"/>
    <w:rsid w:val="00F74F53"/>
    <w:rsid w:val="00F753A9"/>
    <w:rsid w:val="00F75A74"/>
    <w:rsid w:val="00F75BA6"/>
    <w:rsid w:val="00F770EA"/>
    <w:rsid w:val="00F77161"/>
    <w:rsid w:val="00F774BB"/>
    <w:rsid w:val="00F827C1"/>
    <w:rsid w:val="00F83701"/>
    <w:rsid w:val="00F83800"/>
    <w:rsid w:val="00F8698B"/>
    <w:rsid w:val="00F86AB0"/>
    <w:rsid w:val="00F9168B"/>
    <w:rsid w:val="00F934F9"/>
    <w:rsid w:val="00F93DFE"/>
    <w:rsid w:val="00F95533"/>
    <w:rsid w:val="00F95D8C"/>
    <w:rsid w:val="00FA127F"/>
    <w:rsid w:val="00FA1DC6"/>
    <w:rsid w:val="00FA38C3"/>
    <w:rsid w:val="00FA4CF8"/>
    <w:rsid w:val="00FA4E92"/>
    <w:rsid w:val="00FA53F7"/>
    <w:rsid w:val="00FA5A86"/>
    <w:rsid w:val="00FA7159"/>
    <w:rsid w:val="00FA7B6B"/>
    <w:rsid w:val="00FA7DF1"/>
    <w:rsid w:val="00FB143B"/>
    <w:rsid w:val="00FB14CA"/>
    <w:rsid w:val="00FB20CC"/>
    <w:rsid w:val="00FB55D8"/>
    <w:rsid w:val="00FB5D03"/>
    <w:rsid w:val="00FB6928"/>
    <w:rsid w:val="00FB75C1"/>
    <w:rsid w:val="00FB7E7F"/>
    <w:rsid w:val="00FC0ADC"/>
    <w:rsid w:val="00FC0E37"/>
    <w:rsid w:val="00FC2EFA"/>
    <w:rsid w:val="00FC3F46"/>
    <w:rsid w:val="00FC4201"/>
    <w:rsid w:val="00FC54B6"/>
    <w:rsid w:val="00FD04B9"/>
    <w:rsid w:val="00FD2379"/>
    <w:rsid w:val="00FD544C"/>
    <w:rsid w:val="00FD59BF"/>
    <w:rsid w:val="00FD5AAB"/>
    <w:rsid w:val="00FE15E5"/>
    <w:rsid w:val="00FE63A5"/>
    <w:rsid w:val="00FE6989"/>
    <w:rsid w:val="00FF1545"/>
    <w:rsid w:val="00FF347C"/>
    <w:rsid w:val="00FF5972"/>
    <w:rsid w:val="00FF7058"/>
    <w:rsid w:val="00FF76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page number"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18"/>
    <w:pPr>
      <w:suppressAutoHyphens/>
      <w:spacing w:before="120" w:after="120" w:line="276" w:lineRule="auto"/>
      <w:jc w:val="both"/>
    </w:pPr>
    <w:rPr>
      <w:rFonts w:ascii="Verdana" w:hAnsi="Verdana"/>
      <w:sz w:val="24"/>
      <w:lang w:eastAsia="ar-SA"/>
    </w:rPr>
  </w:style>
  <w:style w:type="paragraph" w:styleId="1">
    <w:name w:val="heading 1"/>
    <w:aliases w:val="H1,h1"/>
    <w:basedOn w:val="a"/>
    <w:next w:val="a"/>
    <w:link w:val="1Char"/>
    <w:qFormat/>
    <w:rsid w:val="0002785B"/>
    <w:pPr>
      <w:keepNext/>
      <w:keepLines/>
      <w:jc w:val="left"/>
      <w:outlineLvl w:val="0"/>
    </w:pPr>
    <w:rPr>
      <w:rFonts w:asciiTheme="minorHAnsi" w:hAnsiTheme="minorHAnsi" w:cstheme="minorHAnsi"/>
      <w:b/>
      <w:szCs w:val="18"/>
      <w:u w:val="single"/>
    </w:rPr>
  </w:style>
  <w:style w:type="paragraph" w:styleId="2">
    <w:name w:val="heading 2"/>
    <w:aliases w:val="H2,h2"/>
    <w:basedOn w:val="a"/>
    <w:next w:val="a"/>
    <w:link w:val="2Char"/>
    <w:qFormat/>
    <w:rsid w:val="002B7441"/>
    <w:pPr>
      <w:keepNext/>
      <w:keepLines/>
      <w:widowControl w:val="0"/>
      <w:numPr>
        <w:ilvl w:val="1"/>
        <w:numId w:val="1"/>
      </w:numPr>
      <w:tabs>
        <w:tab w:val="left" w:pos="1440"/>
        <w:tab w:val="left" w:pos="2304"/>
        <w:tab w:val="left" w:pos="4608"/>
        <w:tab w:val="left" w:pos="5184"/>
      </w:tabs>
      <w:spacing w:before="240"/>
      <w:outlineLvl w:val="1"/>
    </w:pPr>
    <w:rPr>
      <w:b/>
      <w:sz w:val="28"/>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
    <w:qFormat/>
    <w:rsid w:val="002B7441"/>
    <w:pPr>
      <w:keepNext/>
      <w:keepLines/>
      <w:numPr>
        <w:ilvl w:val="2"/>
        <w:numId w:val="1"/>
      </w:numPr>
      <w:spacing w:before="240" w:after="60"/>
      <w:outlineLvl w:val="2"/>
    </w:pPr>
    <w:rPr>
      <w:b/>
      <w:bCs/>
      <w:sz w:val="26"/>
      <w:szCs w:val="26"/>
    </w:rPr>
  </w:style>
  <w:style w:type="paragraph" w:styleId="40">
    <w:name w:val="heading 4"/>
    <w:aliases w:val="Heading 4 Char1,Heading 4 Char Char,h4"/>
    <w:basedOn w:val="NormalDocumentStyleChar"/>
    <w:next w:val="NormalDocumentStyleChar"/>
    <w:link w:val="4Char"/>
    <w:qFormat/>
    <w:rsid w:val="00102B9A"/>
    <w:pPr>
      <w:keepNext/>
      <w:numPr>
        <w:ilvl w:val="3"/>
        <w:numId w:val="1"/>
      </w:numPr>
      <w:spacing w:before="240"/>
      <w:outlineLvl w:val="3"/>
    </w:pPr>
    <w:rPr>
      <w:rFonts w:ascii="Arial" w:hAnsi="Arial"/>
      <w:b/>
      <w:sz w:val="24"/>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102B9A"/>
    <w:pPr>
      <w:keepNext/>
      <w:numPr>
        <w:ilvl w:val="4"/>
        <w:numId w:val="1"/>
      </w:numPr>
      <w:outlineLvl w:val="4"/>
    </w:pPr>
    <w:rPr>
      <w:rFonts w:ascii="Arial" w:hAnsi="Arial"/>
      <w:sz w:val="22"/>
      <w:lang w:val="en-US"/>
    </w:rPr>
  </w:style>
  <w:style w:type="paragraph" w:styleId="6">
    <w:name w:val="heading 6"/>
    <w:aliases w:val=" Char Char,h6,Third Subheading, not Kinhill,H6,H61,H62,H63,H64,H611,H65,H612,H621,H631,H641,H66,H613,H622,H632,H642,H67,H614,H623,H633,H643,H68,H615,H624,H634,H644,H69,H616,H625,H635,H645,H610,H617,H626,H636,H646,H618,H627"/>
    <w:basedOn w:val="a"/>
    <w:next w:val="a"/>
    <w:link w:val="6Char"/>
    <w:qFormat/>
    <w:rsid w:val="00102B9A"/>
    <w:pPr>
      <w:keepNext/>
      <w:numPr>
        <w:ilvl w:val="5"/>
        <w:numId w:val="1"/>
      </w:numPr>
      <w:outlineLvl w:val="5"/>
    </w:pPr>
    <w:rPr>
      <w:rFonts w:ascii="Arial" w:hAnsi="Arial"/>
      <w:b/>
      <w:bCs/>
      <w:u w:val="single"/>
    </w:rPr>
  </w:style>
  <w:style w:type="paragraph" w:styleId="7">
    <w:name w:val="heading 7"/>
    <w:aliases w:val="Επικεφαλίδα 7 Char Char Char,Επικεφαλίδα 7 Char Char"/>
    <w:basedOn w:val="a"/>
    <w:next w:val="a"/>
    <w:link w:val="7Char"/>
    <w:qFormat/>
    <w:rsid w:val="00102B9A"/>
    <w:pPr>
      <w:keepNext/>
      <w:numPr>
        <w:ilvl w:val="6"/>
        <w:numId w:val="1"/>
      </w:numPr>
      <w:tabs>
        <w:tab w:val="left" w:pos="567"/>
      </w:tabs>
      <w:spacing w:line="360" w:lineRule="atLeast"/>
      <w:ind w:right="-1"/>
      <w:outlineLvl w:val="6"/>
    </w:pPr>
    <w:rPr>
      <w:rFonts w:ascii="Arial" w:hAnsi="Arial"/>
      <w:b/>
      <w:bCs/>
    </w:rPr>
  </w:style>
  <w:style w:type="paragraph" w:styleId="8">
    <w:name w:val="heading 8"/>
    <w:basedOn w:val="a"/>
    <w:next w:val="a"/>
    <w:link w:val="8Char"/>
    <w:qFormat/>
    <w:rsid w:val="00102B9A"/>
    <w:pPr>
      <w:keepNext/>
      <w:numPr>
        <w:ilvl w:val="7"/>
        <w:numId w:val="1"/>
      </w:numPr>
      <w:outlineLvl w:val="7"/>
    </w:pPr>
    <w:rPr>
      <w:rFonts w:ascii="Arial" w:hAnsi="Arial"/>
      <w:b/>
      <w:iCs/>
    </w:rPr>
  </w:style>
  <w:style w:type="paragraph" w:styleId="9">
    <w:name w:val="heading 9"/>
    <w:basedOn w:val="a"/>
    <w:next w:val="a"/>
    <w:link w:val="9Char"/>
    <w:qFormat/>
    <w:rsid w:val="00102B9A"/>
    <w:pPr>
      <w:keepNext/>
      <w:numPr>
        <w:ilvl w:val="8"/>
        <w:numId w:val="1"/>
      </w:numPr>
      <w:outlineLvl w:val="8"/>
    </w:pPr>
    <w:rPr>
      <w:rFonts w:ascii="Arial" w:hAnsi="Arial"/>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1 Char"/>
    <w:link w:val="1"/>
    <w:rsid w:val="0002785B"/>
    <w:rPr>
      <w:rFonts w:asciiTheme="minorHAnsi" w:hAnsiTheme="minorHAnsi" w:cstheme="minorHAnsi"/>
      <w:b/>
      <w:sz w:val="24"/>
      <w:szCs w:val="18"/>
      <w:u w:val="single"/>
      <w:lang w:eastAsia="ar-SA"/>
    </w:rPr>
  </w:style>
  <w:style w:type="character" w:customStyle="1" w:styleId="2Char">
    <w:name w:val="Επικεφαλίδα 2 Char"/>
    <w:aliases w:val="H2 Char,h2 Char"/>
    <w:link w:val="2"/>
    <w:rsid w:val="002B7441"/>
    <w:rPr>
      <w:rFonts w:ascii="Verdana" w:hAnsi="Verdana"/>
      <w:b/>
      <w:sz w:val="28"/>
      <w:lang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2B7441"/>
    <w:rPr>
      <w:rFonts w:ascii="Verdana" w:hAnsi="Verdana"/>
      <w:b/>
      <w:bCs/>
      <w:sz w:val="26"/>
      <w:szCs w:val="26"/>
      <w:lang w:eastAsia="ar-SA"/>
    </w:rPr>
  </w:style>
  <w:style w:type="paragraph" w:customStyle="1" w:styleId="NormalDocumentStyleChar">
    <w:name w:val="Normal Document Style Char"/>
    <w:basedOn w:val="Body"/>
    <w:rsid w:val="00102B9A"/>
    <w:pPr>
      <w:spacing w:after="240"/>
    </w:pPr>
    <w:rPr>
      <w:lang w:val="el-GR"/>
    </w:rPr>
  </w:style>
  <w:style w:type="paragraph" w:customStyle="1" w:styleId="Body">
    <w:name w:val="Body"/>
    <w:basedOn w:val="a"/>
    <w:rsid w:val="00102B9A"/>
    <w:pPr>
      <w:spacing w:after="200"/>
    </w:pPr>
    <w:rPr>
      <w:sz w:val="22"/>
      <w:lang w:val="en-US"/>
    </w:rPr>
  </w:style>
  <w:style w:type="character" w:customStyle="1" w:styleId="4Char">
    <w:name w:val="Επικεφαλίδα 4 Char"/>
    <w:aliases w:val="Heading 4 Char1 Char,Heading 4 Char Char Char,h4 Char"/>
    <w:link w:val="40"/>
    <w:rsid w:val="00102B9A"/>
    <w:rPr>
      <w:rFonts w:ascii="Arial" w:hAnsi="Arial"/>
      <w:b/>
      <w:sz w:val="24"/>
      <w:lang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
    <w:rsid w:val="00102B9A"/>
    <w:rPr>
      <w:rFonts w:ascii="Arial" w:hAnsi="Arial"/>
      <w:sz w:val="22"/>
      <w:lang w:val="en-US" w:eastAsia="ar-SA"/>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link w:val="6"/>
    <w:rsid w:val="00102B9A"/>
    <w:rPr>
      <w:rFonts w:ascii="Arial" w:hAnsi="Arial"/>
      <w:b/>
      <w:bCs/>
      <w:sz w:val="24"/>
      <w:u w:val="single"/>
      <w:lang w:eastAsia="ar-SA"/>
    </w:rPr>
  </w:style>
  <w:style w:type="character" w:customStyle="1" w:styleId="7Char">
    <w:name w:val="Επικεφαλίδα 7 Char"/>
    <w:aliases w:val="Επικεφαλίδα 7 Char Char Char Char,Επικεφαλίδα 7 Char Char Char1"/>
    <w:link w:val="7"/>
    <w:rsid w:val="00102B9A"/>
    <w:rPr>
      <w:rFonts w:ascii="Arial" w:hAnsi="Arial"/>
      <w:b/>
      <w:bCs/>
      <w:sz w:val="24"/>
      <w:lang w:eastAsia="ar-SA"/>
    </w:rPr>
  </w:style>
  <w:style w:type="character" w:customStyle="1" w:styleId="8Char">
    <w:name w:val="Επικεφαλίδα 8 Char"/>
    <w:link w:val="8"/>
    <w:rsid w:val="00102B9A"/>
    <w:rPr>
      <w:rFonts w:ascii="Arial" w:hAnsi="Arial"/>
      <w:b/>
      <w:iCs/>
      <w:sz w:val="24"/>
      <w:lang w:eastAsia="ar-SA"/>
    </w:rPr>
  </w:style>
  <w:style w:type="character" w:customStyle="1" w:styleId="9Char">
    <w:name w:val="Επικεφαλίδα 9 Char"/>
    <w:link w:val="9"/>
    <w:rsid w:val="00102B9A"/>
    <w:rPr>
      <w:rFonts w:ascii="Arial" w:hAnsi="Arial"/>
      <w:sz w:val="22"/>
      <w:u w:val="single"/>
      <w:lang w:eastAsia="ar-SA"/>
    </w:rPr>
  </w:style>
  <w:style w:type="character" w:customStyle="1" w:styleId="WW8Num1z0">
    <w:name w:val="WW8Num1z0"/>
    <w:rsid w:val="00102B9A"/>
    <w:rPr>
      <w:rFonts w:ascii="Symbol" w:hAnsi="Symbol"/>
    </w:rPr>
  </w:style>
  <w:style w:type="character" w:customStyle="1" w:styleId="WW8Num1z1">
    <w:name w:val="WW8Num1z1"/>
    <w:rsid w:val="00102B9A"/>
    <w:rPr>
      <w:rFonts w:ascii="Courier New" w:hAnsi="Courier New" w:cs="Courier New"/>
    </w:rPr>
  </w:style>
  <w:style w:type="character" w:customStyle="1" w:styleId="WW8Num1z2">
    <w:name w:val="WW8Num1z2"/>
    <w:rsid w:val="00102B9A"/>
    <w:rPr>
      <w:rFonts w:ascii="Wingdings" w:hAnsi="Wingdings"/>
    </w:rPr>
  </w:style>
  <w:style w:type="character" w:customStyle="1" w:styleId="WW8Num2z0">
    <w:name w:val="WW8Num2z0"/>
    <w:rsid w:val="00102B9A"/>
    <w:rPr>
      <w:rFonts w:ascii="Symbol" w:hAnsi="Symbol"/>
    </w:rPr>
  </w:style>
  <w:style w:type="character" w:customStyle="1" w:styleId="WW8Num2z1">
    <w:name w:val="WW8Num2z1"/>
    <w:rsid w:val="00102B9A"/>
    <w:rPr>
      <w:rFonts w:ascii="Courier New" w:hAnsi="Courier New" w:cs="Courier New"/>
    </w:rPr>
  </w:style>
  <w:style w:type="character" w:customStyle="1" w:styleId="WW8Num2z2">
    <w:name w:val="WW8Num2z2"/>
    <w:rsid w:val="00102B9A"/>
    <w:rPr>
      <w:rFonts w:ascii="Wingdings" w:hAnsi="Wingdings"/>
    </w:rPr>
  </w:style>
  <w:style w:type="character" w:customStyle="1" w:styleId="WW8Num4z0">
    <w:name w:val="WW8Num4z0"/>
    <w:rsid w:val="00102B9A"/>
    <w:rPr>
      <w:rFonts w:ascii="Symbol" w:hAnsi="Symbol"/>
    </w:rPr>
  </w:style>
  <w:style w:type="character" w:customStyle="1" w:styleId="WW8Num4z1">
    <w:name w:val="WW8Num4z1"/>
    <w:rsid w:val="00102B9A"/>
    <w:rPr>
      <w:rFonts w:ascii="Courier New" w:hAnsi="Courier New"/>
    </w:rPr>
  </w:style>
  <w:style w:type="character" w:customStyle="1" w:styleId="WW8Num4z2">
    <w:name w:val="WW8Num4z2"/>
    <w:rsid w:val="00102B9A"/>
    <w:rPr>
      <w:rFonts w:ascii="Wingdings" w:hAnsi="Wingdings"/>
    </w:rPr>
  </w:style>
  <w:style w:type="character" w:customStyle="1" w:styleId="WW8Num4z4">
    <w:name w:val="WW8Num4z4"/>
    <w:rsid w:val="00102B9A"/>
    <w:rPr>
      <w:rFonts w:ascii="Courier New" w:hAnsi="Courier New" w:cs="Courier New"/>
    </w:rPr>
  </w:style>
  <w:style w:type="character" w:customStyle="1" w:styleId="WW8Num6z0">
    <w:name w:val="WW8Num6z0"/>
    <w:rsid w:val="00102B9A"/>
    <w:rPr>
      <w:rFonts w:ascii="Wingdings" w:hAnsi="Wingdings"/>
    </w:rPr>
  </w:style>
  <w:style w:type="character" w:customStyle="1" w:styleId="WW8Num6z1">
    <w:name w:val="WW8Num6z1"/>
    <w:rsid w:val="00102B9A"/>
    <w:rPr>
      <w:rFonts w:ascii="Courier New" w:hAnsi="Courier New" w:cs="Courier New"/>
    </w:rPr>
  </w:style>
  <w:style w:type="character" w:customStyle="1" w:styleId="WW8Num6z3">
    <w:name w:val="WW8Num6z3"/>
    <w:rsid w:val="00102B9A"/>
    <w:rPr>
      <w:rFonts w:ascii="Symbol" w:hAnsi="Symbol"/>
    </w:rPr>
  </w:style>
  <w:style w:type="character" w:customStyle="1" w:styleId="WW8Num7z0">
    <w:name w:val="WW8Num7z0"/>
    <w:rsid w:val="00102B9A"/>
    <w:rPr>
      <w:sz w:val="18"/>
      <w:szCs w:val="18"/>
    </w:rPr>
  </w:style>
  <w:style w:type="character" w:customStyle="1" w:styleId="WW8Num8z2">
    <w:name w:val="WW8Num8z2"/>
    <w:rsid w:val="00102B9A"/>
    <w:rPr>
      <w:rFonts w:ascii="Symbol" w:hAnsi="Symbol"/>
    </w:rPr>
  </w:style>
  <w:style w:type="character" w:customStyle="1" w:styleId="WW8Num9z0">
    <w:name w:val="WW8Num9z0"/>
    <w:rsid w:val="00102B9A"/>
    <w:rPr>
      <w:rFonts w:ascii="Tahoma" w:hAnsi="Tahoma"/>
      <w:b w:val="0"/>
      <w:i w:val="0"/>
      <w:sz w:val="18"/>
      <w:szCs w:val="18"/>
    </w:rPr>
  </w:style>
  <w:style w:type="character" w:customStyle="1" w:styleId="WW8Num9z1">
    <w:name w:val="WW8Num9z1"/>
    <w:rsid w:val="00102B9A"/>
    <w:rPr>
      <w:rFonts w:ascii="Symbol" w:hAnsi="Symbol"/>
      <w:b w:val="0"/>
      <w:i w:val="0"/>
      <w:sz w:val="18"/>
      <w:szCs w:val="18"/>
    </w:rPr>
  </w:style>
  <w:style w:type="character" w:customStyle="1" w:styleId="WW8Num10z2">
    <w:name w:val="WW8Num10z2"/>
    <w:rsid w:val="00102B9A"/>
    <w:rPr>
      <w:rFonts w:ascii="Symbol" w:hAnsi="Symbol"/>
    </w:rPr>
  </w:style>
  <w:style w:type="character" w:customStyle="1" w:styleId="WW8Num11z0">
    <w:name w:val="WW8Num11z0"/>
    <w:rsid w:val="00102B9A"/>
    <w:rPr>
      <w:sz w:val="18"/>
      <w:szCs w:val="18"/>
    </w:rPr>
  </w:style>
  <w:style w:type="character" w:customStyle="1" w:styleId="WW8Num12z0">
    <w:name w:val="WW8Num12z0"/>
    <w:rsid w:val="00102B9A"/>
    <w:rPr>
      <w:rFonts w:ascii="Symbol" w:hAnsi="Symbol"/>
    </w:rPr>
  </w:style>
  <w:style w:type="character" w:customStyle="1" w:styleId="WW8Num12z1">
    <w:name w:val="WW8Num12z1"/>
    <w:rsid w:val="00102B9A"/>
    <w:rPr>
      <w:rFonts w:ascii="Courier New" w:hAnsi="Courier New" w:cs="Courier New"/>
    </w:rPr>
  </w:style>
  <w:style w:type="character" w:customStyle="1" w:styleId="WW8Num12z2">
    <w:name w:val="WW8Num12z2"/>
    <w:rsid w:val="00102B9A"/>
    <w:rPr>
      <w:rFonts w:ascii="Wingdings" w:hAnsi="Wingdings"/>
    </w:rPr>
  </w:style>
  <w:style w:type="character" w:customStyle="1" w:styleId="WW8Num13z0">
    <w:name w:val="WW8Num13z0"/>
    <w:rsid w:val="00102B9A"/>
    <w:rPr>
      <w:sz w:val="18"/>
      <w:szCs w:val="18"/>
    </w:rPr>
  </w:style>
  <w:style w:type="character" w:customStyle="1" w:styleId="WW8Num14z0">
    <w:name w:val="WW8Num14z0"/>
    <w:rsid w:val="00102B9A"/>
    <w:rPr>
      <w:rFonts w:ascii="Symbol" w:hAnsi="Symbol"/>
    </w:rPr>
  </w:style>
  <w:style w:type="character" w:customStyle="1" w:styleId="WW8Num14z1">
    <w:name w:val="WW8Num14z1"/>
    <w:rsid w:val="00102B9A"/>
    <w:rPr>
      <w:rFonts w:ascii="Courier New" w:hAnsi="Courier New" w:cs="Courier New"/>
    </w:rPr>
  </w:style>
  <w:style w:type="character" w:customStyle="1" w:styleId="WW8Num14z2">
    <w:name w:val="WW8Num14z2"/>
    <w:rsid w:val="00102B9A"/>
    <w:rPr>
      <w:rFonts w:ascii="Wingdings" w:hAnsi="Wingdings"/>
    </w:rPr>
  </w:style>
  <w:style w:type="character" w:customStyle="1" w:styleId="WW8Num16z0">
    <w:name w:val="WW8Num16z0"/>
    <w:rsid w:val="00102B9A"/>
    <w:rPr>
      <w:rFonts w:ascii="Symbol" w:hAnsi="Symbol" w:cs="Symbol"/>
      <w:color w:val="auto"/>
    </w:rPr>
  </w:style>
  <w:style w:type="character" w:customStyle="1" w:styleId="WW8Num18z0">
    <w:name w:val="WW8Num18z0"/>
    <w:rsid w:val="00102B9A"/>
    <w:rPr>
      <w:rFonts w:ascii="Symbol" w:hAnsi="Symbol"/>
    </w:rPr>
  </w:style>
  <w:style w:type="character" w:customStyle="1" w:styleId="WW8Num20z0">
    <w:name w:val="WW8Num20z0"/>
    <w:rsid w:val="00102B9A"/>
    <w:rPr>
      <w:rFonts w:ascii="Symbol" w:hAnsi="Symbol"/>
    </w:rPr>
  </w:style>
  <w:style w:type="character" w:customStyle="1" w:styleId="WW8Num20z1">
    <w:name w:val="WW8Num20z1"/>
    <w:rsid w:val="00102B9A"/>
    <w:rPr>
      <w:rFonts w:ascii="Courier New" w:hAnsi="Courier New" w:cs="Courier New"/>
    </w:rPr>
  </w:style>
  <w:style w:type="character" w:customStyle="1" w:styleId="WW8Num20z2">
    <w:name w:val="WW8Num20z2"/>
    <w:rsid w:val="00102B9A"/>
    <w:rPr>
      <w:rFonts w:ascii="Wingdings" w:hAnsi="Wingdings"/>
    </w:rPr>
  </w:style>
  <w:style w:type="character" w:customStyle="1" w:styleId="WW8Num23z0">
    <w:name w:val="WW8Num23z0"/>
    <w:rsid w:val="00102B9A"/>
    <w:rPr>
      <w:rFonts w:ascii="Symbol" w:hAnsi="Symbol" w:cs="Symbol"/>
      <w:color w:val="auto"/>
    </w:rPr>
  </w:style>
  <w:style w:type="character" w:customStyle="1" w:styleId="WW8Num23z1">
    <w:name w:val="WW8Num23z1"/>
    <w:rsid w:val="00102B9A"/>
    <w:rPr>
      <w:rFonts w:ascii="Courier New" w:hAnsi="Courier New" w:cs="Courier New"/>
    </w:rPr>
  </w:style>
  <w:style w:type="character" w:customStyle="1" w:styleId="WW8Num23z2">
    <w:name w:val="WW8Num23z2"/>
    <w:rsid w:val="00102B9A"/>
    <w:rPr>
      <w:rFonts w:ascii="Wingdings" w:hAnsi="Wingdings"/>
    </w:rPr>
  </w:style>
  <w:style w:type="character" w:customStyle="1" w:styleId="WW8Num23z3">
    <w:name w:val="WW8Num23z3"/>
    <w:rsid w:val="00102B9A"/>
    <w:rPr>
      <w:rFonts w:ascii="Symbol" w:hAnsi="Symbol"/>
    </w:rPr>
  </w:style>
  <w:style w:type="character" w:customStyle="1" w:styleId="WW8Num24z0">
    <w:name w:val="WW8Num24z0"/>
    <w:rsid w:val="00102B9A"/>
    <w:rPr>
      <w:rFonts w:ascii="Times New Roman" w:eastAsia="Times New Roman" w:hAnsi="Times New Roman" w:cs="Times New Roman"/>
    </w:rPr>
  </w:style>
  <w:style w:type="character" w:customStyle="1" w:styleId="WW8Num24z1">
    <w:name w:val="WW8Num24z1"/>
    <w:rsid w:val="00102B9A"/>
    <w:rPr>
      <w:rFonts w:ascii="Courier New" w:hAnsi="Courier New" w:cs="Courier New"/>
    </w:rPr>
  </w:style>
  <w:style w:type="character" w:customStyle="1" w:styleId="WW8Num24z2">
    <w:name w:val="WW8Num24z2"/>
    <w:rsid w:val="00102B9A"/>
    <w:rPr>
      <w:rFonts w:ascii="Wingdings" w:hAnsi="Wingdings"/>
    </w:rPr>
  </w:style>
  <w:style w:type="character" w:customStyle="1" w:styleId="WW8Num24z3">
    <w:name w:val="WW8Num24z3"/>
    <w:rsid w:val="00102B9A"/>
    <w:rPr>
      <w:rFonts w:ascii="Symbol" w:hAnsi="Symbol"/>
    </w:rPr>
  </w:style>
  <w:style w:type="character" w:customStyle="1" w:styleId="WW8Num25z0">
    <w:name w:val="WW8Num25z0"/>
    <w:rsid w:val="00102B9A"/>
    <w:rPr>
      <w:rFonts w:ascii="Symbol" w:hAnsi="Symbol"/>
    </w:rPr>
  </w:style>
  <w:style w:type="character" w:customStyle="1" w:styleId="WW8Num25z1">
    <w:name w:val="WW8Num25z1"/>
    <w:rsid w:val="00102B9A"/>
    <w:rPr>
      <w:rFonts w:ascii="Courier New" w:hAnsi="Courier New" w:cs="Courier New"/>
    </w:rPr>
  </w:style>
  <w:style w:type="character" w:customStyle="1" w:styleId="WW8Num25z2">
    <w:name w:val="WW8Num25z2"/>
    <w:rsid w:val="00102B9A"/>
    <w:rPr>
      <w:rFonts w:ascii="Wingdings" w:hAnsi="Wingdings"/>
    </w:rPr>
  </w:style>
  <w:style w:type="character" w:customStyle="1" w:styleId="WW8Num26z0">
    <w:name w:val="WW8Num26z0"/>
    <w:rsid w:val="00102B9A"/>
    <w:rPr>
      <w:rFonts w:ascii="Symbol" w:hAnsi="Symbol"/>
    </w:rPr>
  </w:style>
  <w:style w:type="character" w:customStyle="1" w:styleId="WW8Num26z1">
    <w:name w:val="WW8Num26z1"/>
    <w:rsid w:val="00102B9A"/>
    <w:rPr>
      <w:rFonts w:ascii="Courier New" w:hAnsi="Courier New" w:cs="Courier New"/>
    </w:rPr>
  </w:style>
  <w:style w:type="character" w:customStyle="1" w:styleId="WW8Num26z2">
    <w:name w:val="WW8Num26z2"/>
    <w:rsid w:val="00102B9A"/>
    <w:rPr>
      <w:rFonts w:ascii="Wingdings" w:hAnsi="Wingdings"/>
    </w:rPr>
  </w:style>
  <w:style w:type="character" w:customStyle="1" w:styleId="WW8Num27z2">
    <w:name w:val="WW8Num27z2"/>
    <w:rsid w:val="00102B9A"/>
    <w:rPr>
      <w:rFonts w:ascii="Symbol" w:hAnsi="Symbol"/>
    </w:rPr>
  </w:style>
  <w:style w:type="character" w:customStyle="1" w:styleId="DefaultParagraphFont1">
    <w:name w:val="Default Paragraph Font1"/>
    <w:rsid w:val="00102B9A"/>
  </w:style>
  <w:style w:type="character" w:styleId="a3">
    <w:name w:val="page number"/>
    <w:basedOn w:val="DefaultParagraphFont1"/>
    <w:rsid w:val="00102B9A"/>
  </w:style>
  <w:style w:type="character" w:customStyle="1" w:styleId="spelle">
    <w:name w:val="spelle"/>
    <w:basedOn w:val="DefaultParagraphFont1"/>
    <w:rsid w:val="00102B9A"/>
  </w:style>
  <w:style w:type="character" w:styleId="-">
    <w:name w:val="Hyperlink"/>
    <w:uiPriority w:val="99"/>
    <w:rsid w:val="00102B9A"/>
    <w:rPr>
      <w:color w:val="0000FF"/>
      <w:u w:val="single"/>
    </w:rPr>
  </w:style>
  <w:style w:type="character" w:customStyle="1" w:styleId="Arial14pt">
    <w:name w:val="Στυλ Arial 14 pt"/>
    <w:rsid w:val="00102B9A"/>
    <w:rPr>
      <w:rFonts w:ascii="Times New Roman" w:hAnsi="Times New Roman"/>
      <w:sz w:val="24"/>
      <w:szCs w:val="24"/>
    </w:rPr>
  </w:style>
  <w:style w:type="character" w:customStyle="1" w:styleId="Bullet1Char">
    <w:name w:val="Bullet 1 Char"/>
    <w:rsid w:val="00102B9A"/>
    <w:rPr>
      <w:rFonts w:ascii="Tahoma" w:hAnsi="Tahoma" w:cs="Tahoma"/>
      <w:sz w:val="22"/>
      <w:szCs w:val="22"/>
      <w:lang w:val="el-GR" w:eastAsia="ar-SA" w:bidi="ar-SA"/>
    </w:rPr>
  </w:style>
  <w:style w:type="character" w:customStyle="1" w:styleId="Bullet1Arial14ptChar">
    <w:name w:val="Στυλ Bullet 1 + Arial 14 pt Char"/>
    <w:rsid w:val="00102B9A"/>
    <w:rPr>
      <w:rFonts w:ascii="Tahoma" w:hAnsi="Tahoma" w:cs="Tahoma"/>
      <w:sz w:val="24"/>
      <w:szCs w:val="22"/>
      <w:lang w:val="el-GR" w:eastAsia="ar-SA" w:bidi="ar-SA"/>
    </w:rPr>
  </w:style>
  <w:style w:type="character" w:customStyle="1" w:styleId="Arial14pt0">
    <w:name w:val="Στυλ Arial 14 pt Έντονα"/>
    <w:rsid w:val="00102B9A"/>
    <w:rPr>
      <w:rFonts w:ascii="Times New Roman" w:hAnsi="Times New Roman"/>
      <w:bCs/>
      <w:sz w:val="24"/>
    </w:rPr>
  </w:style>
  <w:style w:type="character" w:customStyle="1" w:styleId="nornalChar">
    <w:name w:val="nornal Char"/>
    <w:rsid w:val="00102B9A"/>
    <w:rPr>
      <w:rFonts w:ascii="Tahoma" w:hAnsi="Tahoma"/>
      <w:bCs/>
      <w:sz w:val="24"/>
      <w:szCs w:val="24"/>
      <w:lang w:val="el-GR" w:eastAsia="ar-SA" w:bidi="ar-SA"/>
    </w:rPr>
  </w:style>
  <w:style w:type="character" w:customStyle="1" w:styleId="Style12pt">
    <w:name w:val="Style 12 pt"/>
    <w:rsid w:val="00102B9A"/>
    <w:rPr>
      <w:rFonts w:ascii="Times New Roman" w:hAnsi="Times New Roman"/>
      <w:sz w:val="24"/>
    </w:rPr>
  </w:style>
  <w:style w:type="character" w:customStyle="1" w:styleId="Tahoma">
    <w:name w:val="Στυλ Tahoma"/>
    <w:rsid w:val="00102B9A"/>
    <w:rPr>
      <w:rFonts w:ascii="Tahoma" w:hAnsi="Tahoma"/>
      <w:sz w:val="22"/>
    </w:rPr>
  </w:style>
  <w:style w:type="character" w:styleId="-0">
    <w:name w:val="FollowedHyperlink"/>
    <w:uiPriority w:val="99"/>
    <w:semiHidden/>
    <w:rsid w:val="00102B9A"/>
    <w:rPr>
      <w:color w:val="800080"/>
      <w:u w:val="single"/>
    </w:rPr>
  </w:style>
  <w:style w:type="character" w:customStyle="1" w:styleId="Char">
    <w:name w:val="Char"/>
    <w:rsid w:val="00102B9A"/>
    <w:rPr>
      <w:rFonts w:ascii="Tahoma" w:hAnsi="Tahoma" w:cs="Arial"/>
      <w:b/>
      <w:bCs/>
      <w:iCs/>
      <w:sz w:val="28"/>
      <w:szCs w:val="28"/>
      <w:lang w:val="el-GR" w:eastAsia="ar-SA" w:bidi="ar-SA"/>
    </w:rPr>
  </w:style>
  <w:style w:type="character" w:styleId="a4">
    <w:name w:val="Emphasis"/>
    <w:qFormat/>
    <w:rsid w:val="00102B9A"/>
    <w:rPr>
      <w:i/>
      <w:iCs/>
    </w:rPr>
  </w:style>
  <w:style w:type="character" w:customStyle="1" w:styleId="CharChar">
    <w:name w:val="Char Char"/>
    <w:rsid w:val="00102B9A"/>
    <w:rPr>
      <w:rFonts w:ascii="Tahoma" w:hAnsi="Tahoma" w:cs="Arial"/>
      <w:b/>
      <w:bCs/>
      <w:iCs/>
      <w:sz w:val="28"/>
      <w:szCs w:val="28"/>
      <w:lang w:val="el-GR" w:eastAsia="ar-SA" w:bidi="ar-SA"/>
    </w:rPr>
  </w:style>
  <w:style w:type="character" w:customStyle="1" w:styleId="WW-Char">
    <w:name w:val="WW- Char"/>
    <w:rsid w:val="00102B9A"/>
    <w:rPr>
      <w:rFonts w:ascii="Courier New" w:hAnsi="Courier New" w:cs="Courier New"/>
      <w:b/>
      <w:bCs/>
      <w:position w:val="-5"/>
      <w:lang w:val="el-GR" w:eastAsia="ar-SA" w:bidi="ar-SA"/>
    </w:rPr>
  </w:style>
  <w:style w:type="character" w:customStyle="1" w:styleId="BodyChar">
    <w:name w:val="Body Char"/>
    <w:rsid w:val="00102B9A"/>
    <w:rPr>
      <w:sz w:val="22"/>
      <w:lang w:val="en-US" w:eastAsia="ar-SA" w:bidi="ar-SA"/>
    </w:rPr>
  </w:style>
  <w:style w:type="character" w:customStyle="1" w:styleId="NormalDocumentStyleCharChar">
    <w:name w:val="Normal Document Style Char Char"/>
    <w:rsid w:val="00102B9A"/>
    <w:rPr>
      <w:rFonts w:ascii="Verdana" w:hAnsi="Verdana"/>
      <w:sz w:val="22"/>
      <w:lang w:val="el-GR" w:eastAsia="ar-SA" w:bidi="ar-SA"/>
    </w:rPr>
  </w:style>
  <w:style w:type="character" w:customStyle="1" w:styleId="DocumentTableContentChar">
    <w:name w:val="Document Table Content Char"/>
    <w:rsid w:val="00102B9A"/>
    <w:rPr>
      <w:rFonts w:ascii="Tahoma" w:hAnsi="Tahoma" w:cs="Tahoma"/>
      <w:color w:val="000000"/>
      <w:lang w:val="el-GR" w:eastAsia="ar-SA" w:bidi="ar-SA"/>
    </w:rPr>
  </w:style>
  <w:style w:type="character" w:customStyle="1" w:styleId="DocumentTOCChar">
    <w:name w:val="Document TOC Char"/>
    <w:rsid w:val="00102B9A"/>
    <w:rPr>
      <w:rFonts w:ascii="Arial" w:hAnsi="Arial"/>
      <w:b/>
      <w:bCs/>
      <w:sz w:val="28"/>
      <w:lang w:val="el-GR" w:eastAsia="ar-SA" w:bidi="ar-SA"/>
    </w:rPr>
  </w:style>
  <w:style w:type="paragraph" w:customStyle="1" w:styleId="Heading">
    <w:name w:val="Heading"/>
    <w:basedOn w:val="a"/>
    <w:next w:val="a5"/>
    <w:rsid w:val="00102B9A"/>
    <w:pPr>
      <w:keepNext/>
      <w:spacing w:before="240"/>
    </w:pPr>
    <w:rPr>
      <w:rFonts w:ascii="Arial" w:eastAsia="MS Mincho" w:hAnsi="Arial" w:cs="Tahoma"/>
      <w:sz w:val="28"/>
      <w:szCs w:val="28"/>
    </w:rPr>
  </w:style>
  <w:style w:type="paragraph" w:styleId="a5">
    <w:name w:val="Body Text"/>
    <w:basedOn w:val="a"/>
    <w:link w:val="Char0"/>
    <w:rsid w:val="00102B9A"/>
    <w:pPr>
      <w:widowControl w:val="0"/>
      <w:tabs>
        <w:tab w:val="left" w:pos="-3205"/>
        <w:tab w:val="left" w:pos="-3063"/>
      </w:tabs>
    </w:pPr>
    <w:rPr>
      <w:rFonts w:ascii="Arial" w:hAnsi="Arial"/>
      <w:b/>
      <w:u w:val="single"/>
    </w:rPr>
  </w:style>
  <w:style w:type="character" w:customStyle="1" w:styleId="Char0">
    <w:name w:val="Σώμα κειμένου Char"/>
    <w:link w:val="a5"/>
    <w:rsid w:val="00102B9A"/>
    <w:rPr>
      <w:rFonts w:ascii="Arial" w:hAnsi="Arial"/>
      <w:b/>
      <w:sz w:val="24"/>
      <w:u w:val="single"/>
      <w:lang w:eastAsia="ar-SA"/>
    </w:rPr>
  </w:style>
  <w:style w:type="paragraph" w:styleId="a6">
    <w:name w:val="List"/>
    <w:basedOn w:val="a"/>
    <w:semiHidden/>
    <w:rsid w:val="00102B9A"/>
    <w:pPr>
      <w:tabs>
        <w:tab w:val="left" w:pos="927"/>
        <w:tab w:val="left" w:pos="1080"/>
      </w:tabs>
      <w:spacing w:before="60" w:after="60" w:line="360" w:lineRule="atLeast"/>
      <w:ind w:left="360" w:hanging="360"/>
    </w:pPr>
    <w:rPr>
      <w:rFonts w:ascii="Tahoma" w:hAnsi="Tahoma" w:cs="Tahoma"/>
    </w:rPr>
  </w:style>
  <w:style w:type="paragraph" w:customStyle="1" w:styleId="Caption1">
    <w:name w:val="Caption1"/>
    <w:basedOn w:val="a"/>
    <w:rsid w:val="00102B9A"/>
    <w:pPr>
      <w:suppressLineNumbers/>
    </w:pPr>
    <w:rPr>
      <w:rFonts w:cs="Tahoma"/>
      <w:i/>
      <w:iCs/>
      <w:szCs w:val="24"/>
    </w:rPr>
  </w:style>
  <w:style w:type="paragraph" w:customStyle="1" w:styleId="Index">
    <w:name w:val="Index"/>
    <w:basedOn w:val="a"/>
    <w:rsid w:val="00102B9A"/>
    <w:pPr>
      <w:suppressLineNumbers/>
    </w:pPr>
    <w:rPr>
      <w:rFonts w:cs="Tahoma"/>
    </w:rPr>
  </w:style>
  <w:style w:type="paragraph" w:styleId="a7">
    <w:name w:val="header"/>
    <w:aliases w:val="hd"/>
    <w:basedOn w:val="a"/>
    <w:link w:val="Char1"/>
    <w:rsid w:val="00102B9A"/>
    <w:pPr>
      <w:tabs>
        <w:tab w:val="center" w:pos="4153"/>
        <w:tab w:val="right" w:pos="8306"/>
      </w:tabs>
    </w:pPr>
    <w:rPr>
      <w:rFonts w:ascii="Times New Roman" w:hAnsi="Times New Roman"/>
      <w:sz w:val="20"/>
    </w:rPr>
  </w:style>
  <w:style w:type="character" w:customStyle="1" w:styleId="Char1">
    <w:name w:val="Κεφαλίδα Char"/>
    <w:aliases w:val="hd Char"/>
    <w:link w:val="a7"/>
    <w:rsid w:val="00102B9A"/>
    <w:rPr>
      <w:lang w:eastAsia="ar-SA"/>
    </w:rPr>
  </w:style>
  <w:style w:type="paragraph" w:styleId="a8">
    <w:name w:val="footer"/>
    <w:aliases w:val="ft"/>
    <w:basedOn w:val="a"/>
    <w:link w:val="Char2"/>
    <w:uiPriority w:val="99"/>
    <w:rsid w:val="00102B9A"/>
    <w:pPr>
      <w:tabs>
        <w:tab w:val="center" w:pos="4153"/>
        <w:tab w:val="right" w:pos="8306"/>
      </w:tabs>
    </w:pPr>
    <w:rPr>
      <w:rFonts w:ascii="Times New Roman" w:hAnsi="Times New Roman"/>
      <w:sz w:val="20"/>
    </w:rPr>
  </w:style>
  <w:style w:type="character" w:customStyle="1" w:styleId="Char2">
    <w:name w:val="Υποσέλιδο Char"/>
    <w:aliases w:val="ft Char"/>
    <w:link w:val="a8"/>
    <w:uiPriority w:val="99"/>
    <w:rsid w:val="00102B9A"/>
    <w:rPr>
      <w:lang w:eastAsia="ar-SA"/>
    </w:rPr>
  </w:style>
  <w:style w:type="paragraph" w:customStyle="1" w:styleId="BodyText21">
    <w:name w:val="Body Text 21"/>
    <w:basedOn w:val="a"/>
    <w:rsid w:val="00102B9A"/>
    <w:rPr>
      <w:rFonts w:ascii="Arial" w:hAnsi="Arial" w:cs="Arial"/>
    </w:rPr>
  </w:style>
  <w:style w:type="paragraph" w:customStyle="1" w:styleId="BodyText31">
    <w:name w:val="Body Text 31"/>
    <w:basedOn w:val="a"/>
    <w:rsid w:val="00102B9A"/>
    <w:rPr>
      <w:rFonts w:ascii="Arial" w:hAnsi="Arial" w:cs="Arial"/>
    </w:rPr>
  </w:style>
  <w:style w:type="paragraph" w:styleId="a9">
    <w:name w:val="Title"/>
    <w:basedOn w:val="a"/>
    <w:next w:val="aa"/>
    <w:link w:val="Char3"/>
    <w:qFormat/>
    <w:rsid w:val="00102B9A"/>
    <w:pPr>
      <w:jc w:val="center"/>
    </w:pPr>
    <w:rPr>
      <w:rFonts w:ascii="Comic Sans MS" w:hAnsi="Comic Sans MS"/>
      <w:b/>
      <w:bCs/>
      <w:sz w:val="22"/>
      <w:szCs w:val="24"/>
    </w:rPr>
  </w:style>
  <w:style w:type="paragraph" w:styleId="aa">
    <w:name w:val="Subtitle"/>
    <w:basedOn w:val="Heading"/>
    <w:next w:val="a5"/>
    <w:link w:val="Char4"/>
    <w:qFormat/>
    <w:rsid w:val="00102B9A"/>
    <w:pPr>
      <w:jc w:val="center"/>
    </w:pPr>
    <w:rPr>
      <w:rFonts w:cs="Times New Roman"/>
      <w:i/>
      <w:iCs/>
    </w:rPr>
  </w:style>
  <w:style w:type="character" w:customStyle="1" w:styleId="Char4">
    <w:name w:val="Υπότιτλος Char"/>
    <w:link w:val="aa"/>
    <w:rsid w:val="00102B9A"/>
    <w:rPr>
      <w:rFonts w:ascii="Arial" w:eastAsia="MS Mincho" w:hAnsi="Arial" w:cs="Tahoma"/>
      <w:i/>
      <w:iCs/>
      <w:sz w:val="28"/>
      <w:szCs w:val="28"/>
      <w:lang w:eastAsia="ar-SA"/>
    </w:rPr>
  </w:style>
  <w:style w:type="character" w:customStyle="1" w:styleId="Char3">
    <w:name w:val="Τίτλος Char"/>
    <w:link w:val="a9"/>
    <w:rsid w:val="00102B9A"/>
    <w:rPr>
      <w:rFonts w:ascii="Comic Sans MS" w:hAnsi="Comic Sans MS"/>
      <w:b/>
      <w:bCs/>
      <w:sz w:val="22"/>
      <w:szCs w:val="24"/>
      <w:lang w:eastAsia="ar-SA"/>
    </w:rPr>
  </w:style>
  <w:style w:type="paragraph" w:customStyle="1" w:styleId="times11">
    <w:name w:val="times11"/>
    <w:basedOn w:val="a"/>
    <w:rsid w:val="00102B9A"/>
    <w:pPr>
      <w:spacing w:before="100" w:after="100"/>
    </w:pPr>
    <w:rPr>
      <w:rFonts w:ascii="Arial Unicode MS" w:eastAsia="Arial Unicode MS" w:hAnsi="Arial Unicode MS" w:cs="Arial Unicode MS"/>
      <w:szCs w:val="24"/>
    </w:rPr>
  </w:style>
  <w:style w:type="paragraph" w:customStyle="1" w:styleId="50">
    <w:name w:val="5"/>
    <w:basedOn w:val="a"/>
    <w:next w:val="a5"/>
    <w:rsid w:val="00102B9A"/>
    <w:pPr>
      <w:spacing w:before="100" w:after="100"/>
    </w:pPr>
    <w:rPr>
      <w:rFonts w:ascii="Arial Unicode MS" w:eastAsia="Arial Unicode MS" w:hAnsi="Arial Unicode MS" w:cs="Arial Unicode MS"/>
      <w:szCs w:val="24"/>
    </w:rPr>
  </w:style>
  <w:style w:type="paragraph" w:customStyle="1" w:styleId="BodyTextIndent21">
    <w:name w:val="Body Text Indent 21"/>
    <w:basedOn w:val="a"/>
    <w:rsid w:val="00102B9A"/>
    <w:pPr>
      <w:spacing w:line="480" w:lineRule="auto"/>
      <w:ind w:left="283"/>
    </w:pPr>
  </w:style>
  <w:style w:type="paragraph" w:customStyle="1" w:styleId="10">
    <w:name w:val="1"/>
    <w:basedOn w:val="a"/>
    <w:next w:val="a5"/>
    <w:rsid w:val="00102B9A"/>
    <w:pPr>
      <w:widowControl w:val="0"/>
      <w:tabs>
        <w:tab w:val="left" w:pos="-3205"/>
        <w:tab w:val="left" w:pos="-3063"/>
      </w:tabs>
    </w:pPr>
    <w:rPr>
      <w:rFonts w:ascii="Arial" w:hAnsi="Arial"/>
      <w:b/>
      <w:u w:val="single"/>
    </w:rPr>
  </w:style>
  <w:style w:type="paragraph" w:styleId="ab">
    <w:name w:val="Body Text Indent"/>
    <w:basedOn w:val="a"/>
    <w:link w:val="Char5"/>
    <w:rsid w:val="00102B9A"/>
    <w:pPr>
      <w:ind w:left="283"/>
    </w:pPr>
    <w:rPr>
      <w:rFonts w:ascii="Times New Roman" w:hAnsi="Times New Roman"/>
      <w:sz w:val="20"/>
    </w:rPr>
  </w:style>
  <w:style w:type="character" w:customStyle="1" w:styleId="Char5">
    <w:name w:val="Σώμα κείμενου με εσοχή Char"/>
    <w:link w:val="ab"/>
    <w:uiPriority w:val="99"/>
    <w:rsid w:val="00102B9A"/>
    <w:rPr>
      <w:lang w:eastAsia="ar-SA"/>
    </w:rPr>
  </w:style>
  <w:style w:type="paragraph" w:customStyle="1" w:styleId="30">
    <w:name w:val="Σώμα κειμένου3"/>
    <w:basedOn w:val="ab"/>
    <w:rsid w:val="00102B9A"/>
    <w:pPr>
      <w:spacing w:line="360" w:lineRule="auto"/>
      <w:ind w:left="0" w:firstLine="200"/>
    </w:pPr>
    <w:rPr>
      <w:rFonts w:ascii="Tahoma" w:hAnsi="Tahoma"/>
      <w:sz w:val="22"/>
      <w:szCs w:val="22"/>
    </w:rPr>
  </w:style>
  <w:style w:type="paragraph" w:customStyle="1" w:styleId="Bullets">
    <w:name w:val="Bullets"/>
    <w:basedOn w:val="30"/>
    <w:rsid w:val="00102B9A"/>
    <w:pPr>
      <w:tabs>
        <w:tab w:val="left" w:pos="900"/>
      </w:tabs>
      <w:ind w:left="540" w:hanging="360"/>
    </w:pPr>
  </w:style>
  <w:style w:type="paragraph" w:customStyle="1" w:styleId="NormalWeb1">
    <w:name w:val="Normal (Web)1"/>
    <w:basedOn w:val="a"/>
    <w:rsid w:val="00102B9A"/>
    <w:rPr>
      <w:szCs w:val="24"/>
    </w:rPr>
  </w:style>
  <w:style w:type="paragraph" w:customStyle="1" w:styleId="Frontpage">
    <w:name w:val="Front page"/>
    <w:basedOn w:val="a"/>
    <w:rsid w:val="00102B9A"/>
    <w:pPr>
      <w:spacing w:before="2700" w:after="2700"/>
      <w:jc w:val="center"/>
    </w:pPr>
    <w:rPr>
      <w:rFonts w:ascii="Tahoma" w:hAnsi="Tahoma"/>
      <w:b/>
      <w:sz w:val="36"/>
      <w:szCs w:val="36"/>
    </w:rPr>
  </w:style>
  <w:style w:type="paragraph" w:customStyle="1" w:styleId="Tabletext">
    <w:name w:val="Table text"/>
    <w:basedOn w:val="a"/>
    <w:rsid w:val="00102B9A"/>
    <w:rPr>
      <w:rFonts w:ascii="Tahoma" w:hAnsi="Tahoma"/>
      <w:sz w:val="18"/>
      <w:szCs w:val="18"/>
    </w:rPr>
  </w:style>
  <w:style w:type="paragraph" w:customStyle="1" w:styleId="Bullet1">
    <w:name w:val="Bullet 1"/>
    <w:basedOn w:val="a"/>
    <w:rsid w:val="00102B9A"/>
    <w:pPr>
      <w:widowControl w:val="0"/>
      <w:tabs>
        <w:tab w:val="left" w:pos="-1080"/>
        <w:tab w:val="left" w:pos="-360"/>
      </w:tabs>
      <w:spacing w:before="60" w:after="60" w:line="360" w:lineRule="auto"/>
      <w:ind w:left="360"/>
    </w:pPr>
    <w:rPr>
      <w:rFonts w:ascii="Tahoma" w:hAnsi="Tahoma" w:cs="Tahoma"/>
      <w:sz w:val="22"/>
      <w:szCs w:val="22"/>
    </w:rPr>
  </w:style>
  <w:style w:type="paragraph" w:customStyle="1" w:styleId="Tablebullet">
    <w:name w:val="Table bullet"/>
    <w:basedOn w:val="Tabletext"/>
    <w:rsid w:val="00102B9A"/>
    <w:pPr>
      <w:tabs>
        <w:tab w:val="left" w:pos="360"/>
        <w:tab w:val="num" w:pos="2520"/>
      </w:tabs>
      <w:ind w:left="180" w:hanging="180"/>
    </w:pPr>
  </w:style>
  <w:style w:type="paragraph" w:customStyle="1" w:styleId="Bullet2">
    <w:name w:val="Bullet 2"/>
    <w:basedOn w:val="a"/>
    <w:rsid w:val="00102B9A"/>
    <w:pPr>
      <w:tabs>
        <w:tab w:val="left" w:pos="1814"/>
      </w:tabs>
      <w:ind w:left="907" w:hanging="453"/>
    </w:pPr>
    <w:rPr>
      <w:rFonts w:ascii="Arial" w:hAnsi="Arial" w:cs="Arial"/>
      <w:sz w:val="28"/>
      <w:szCs w:val="28"/>
    </w:rPr>
  </w:style>
  <w:style w:type="paragraph" w:styleId="ac">
    <w:name w:val="footnote text"/>
    <w:basedOn w:val="a"/>
    <w:link w:val="Char6"/>
    <w:rsid w:val="00102B9A"/>
    <w:pPr>
      <w:overflowPunct w:val="0"/>
      <w:autoSpaceDE w:val="0"/>
      <w:spacing w:line="240" w:lineRule="atLeast"/>
      <w:ind w:left="284" w:hanging="284"/>
      <w:textAlignment w:val="baseline"/>
    </w:pPr>
    <w:rPr>
      <w:rFonts w:ascii="Times New Roman" w:hAnsi="Times New Roman"/>
      <w:i/>
      <w:iCs/>
      <w:sz w:val="22"/>
      <w:szCs w:val="22"/>
    </w:rPr>
  </w:style>
  <w:style w:type="character" w:customStyle="1" w:styleId="Char6">
    <w:name w:val="Κείμενο υποσημείωσης Char"/>
    <w:link w:val="ac"/>
    <w:rsid w:val="00102B9A"/>
    <w:rPr>
      <w:i/>
      <w:iCs/>
      <w:sz w:val="22"/>
      <w:szCs w:val="22"/>
      <w:lang w:eastAsia="ar-SA"/>
    </w:rPr>
  </w:style>
  <w:style w:type="paragraph" w:styleId="20">
    <w:name w:val="toc 2"/>
    <w:basedOn w:val="a"/>
    <w:next w:val="a"/>
    <w:uiPriority w:val="39"/>
    <w:rsid w:val="00102B9A"/>
    <w:pPr>
      <w:ind w:left="200"/>
    </w:pPr>
    <w:rPr>
      <w:rFonts w:ascii="Calibri" w:hAnsi="Calibri"/>
      <w:smallCaps/>
    </w:rPr>
  </w:style>
  <w:style w:type="paragraph" w:styleId="31">
    <w:name w:val="toc 3"/>
    <w:basedOn w:val="a"/>
    <w:next w:val="a"/>
    <w:rsid w:val="00102B9A"/>
    <w:pPr>
      <w:ind w:left="400"/>
    </w:pPr>
    <w:rPr>
      <w:rFonts w:ascii="Calibri" w:hAnsi="Calibri"/>
      <w:i/>
      <w:iCs/>
    </w:rPr>
  </w:style>
  <w:style w:type="paragraph" w:styleId="11">
    <w:name w:val="toc 1"/>
    <w:basedOn w:val="a"/>
    <w:next w:val="a"/>
    <w:uiPriority w:val="39"/>
    <w:rsid w:val="00102B9A"/>
    <w:rPr>
      <w:rFonts w:ascii="Calibri" w:hAnsi="Calibri"/>
      <w:b/>
      <w:bCs/>
      <w:caps/>
    </w:rPr>
  </w:style>
  <w:style w:type="paragraph" w:customStyle="1" w:styleId="Head">
    <w:name w:val="Head"/>
    <w:basedOn w:val="a"/>
    <w:next w:val="a"/>
    <w:rsid w:val="00102B9A"/>
    <w:pPr>
      <w:keepNext/>
      <w:keepLines/>
      <w:spacing w:before="240"/>
    </w:pPr>
    <w:rPr>
      <w:rFonts w:ascii="Arial Narrow" w:hAnsi="Arial Narrow" w:cs="Arial Narrow"/>
      <w:b/>
      <w:bCs/>
      <w:szCs w:val="24"/>
      <w:u w:val="single"/>
    </w:rPr>
  </w:style>
  <w:style w:type="paragraph" w:customStyle="1" w:styleId="nornal">
    <w:name w:val="nornal"/>
    <w:basedOn w:val="a"/>
    <w:rsid w:val="00102B9A"/>
    <w:pPr>
      <w:overflowPunct w:val="0"/>
      <w:autoSpaceDE w:val="0"/>
      <w:spacing w:line="300" w:lineRule="atLeast"/>
      <w:textAlignment w:val="baseline"/>
    </w:pPr>
    <w:rPr>
      <w:rFonts w:ascii="Tahoma" w:hAnsi="Tahoma"/>
      <w:bCs/>
      <w:szCs w:val="24"/>
    </w:rPr>
  </w:style>
  <w:style w:type="paragraph" w:customStyle="1" w:styleId="12">
    <w:name w:val="Στυλ Επικεφαλίδα 1"/>
    <w:basedOn w:val="1"/>
    <w:rsid w:val="00102B9A"/>
    <w:pPr>
      <w:tabs>
        <w:tab w:val="left" w:pos="720"/>
      </w:tabs>
      <w:spacing w:before="240"/>
      <w:ind w:left="360" w:hanging="360"/>
    </w:pPr>
    <w:rPr>
      <w:rFonts w:ascii="Times New Roman" w:hAnsi="Times New Roman" w:cs="Arial"/>
      <w:b w:val="0"/>
      <w:bCs/>
      <w:kern w:val="1"/>
      <w:szCs w:val="32"/>
    </w:rPr>
  </w:style>
  <w:style w:type="paragraph" w:customStyle="1" w:styleId="21">
    <w:name w:val="Στυλ Επικεφαλίδα 2"/>
    <w:basedOn w:val="2"/>
    <w:rsid w:val="00102B9A"/>
    <w:pPr>
      <w:widowControl/>
      <w:tabs>
        <w:tab w:val="left" w:pos="1872"/>
      </w:tabs>
      <w:spacing w:before="120"/>
      <w:ind w:left="792" w:hanging="432"/>
      <w:jc w:val="left"/>
    </w:pPr>
    <w:rPr>
      <w:rFonts w:ascii="Times New Roman" w:hAnsi="Times New Roman" w:cs="Arial"/>
      <w:bCs/>
      <w:iCs/>
      <w:szCs w:val="28"/>
    </w:rPr>
  </w:style>
  <w:style w:type="paragraph" w:customStyle="1" w:styleId="Bullet1Arial14pt">
    <w:name w:val="Στυλ Bullet 1 + Arial 14 pt"/>
    <w:basedOn w:val="Bullet1"/>
    <w:rsid w:val="00102B9A"/>
    <w:rPr>
      <w:sz w:val="24"/>
    </w:rPr>
  </w:style>
  <w:style w:type="paragraph" w:customStyle="1" w:styleId="NormalArial">
    <w:name w:val="Normal + Arial"/>
    <w:aliases w:val="11 pt,Justified,After:  6 pt"/>
    <w:basedOn w:val="2"/>
    <w:rsid w:val="00102B9A"/>
    <w:pPr>
      <w:widowControl/>
      <w:ind w:left="0" w:firstLine="0"/>
      <w:jc w:val="left"/>
    </w:pPr>
    <w:rPr>
      <w:rFonts w:cs="Arial"/>
      <w:bCs/>
      <w:i/>
      <w:iCs/>
      <w:szCs w:val="28"/>
    </w:rPr>
  </w:style>
  <w:style w:type="paragraph" w:customStyle="1" w:styleId="StyleHeading1JustifiedBefore0ptAfter0ptLinespac">
    <w:name w:val="Style Heading 1 + Justified Before:  0 pt After:  0 pt Line spac..."/>
    <w:basedOn w:val="1"/>
    <w:rsid w:val="00102B9A"/>
    <w:pPr>
      <w:spacing w:line="360" w:lineRule="auto"/>
      <w:ind w:left="357" w:hanging="357"/>
    </w:pPr>
    <w:rPr>
      <w:bCs/>
      <w:kern w:val="1"/>
      <w:sz w:val="32"/>
    </w:rPr>
  </w:style>
  <w:style w:type="paragraph" w:customStyle="1" w:styleId="ListNumber1">
    <w:name w:val="List Number1"/>
    <w:basedOn w:val="a"/>
    <w:rsid w:val="00102B9A"/>
    <w:pPr>
      <w:tabs>
        <w:tab w:val="left" w:pos="2232"/>
      </w:tabs>
      <w:spacing w:line="360" w:lineRule="auto"/>
      <w:ind w:left="1116" w:hanging="396"/>
    </w:pPr>
    <w:rPr>
      <w:sz w:val="22"/>
      <w:szCs w:val="22"/>
    </w:rPr>
  </w:style>
  <w:style w:type="paragraph" w:customStyle="1" w:styleId="StyleBefore0ptAfter0ptLinespacingMultiple12li">
    <w:name w:val="Style Before:  0 pt After:  0 pt Line spacing:  Multiple 12 li"/>
    <w:basedOn w:val="a"/>
    <w:rsid w:val="00102B9A"/>
    <w:pPr>
      <w:spacing w:line="288" w:lineRule="auto"/>
    </w:pPr>
  </w:style>
  <w:style w:type="paragraph" w:customStyle="1" w:styleId="nrstyle">
    <w:name w:val="nr_style"/>
    <w:basedOn w:val="a5"/>
    <w:rsid w:val="00102B9A"/>
    <w:pPr>
      <w:widowControl/>
      <w:tabs>
        <w:tab w:val="left" w:pos="426"/>
      </w:tabs>
      <w:spacing w:after="0" w:line="360" w:lineRule="auto"/>
    </w:pPr>
    <w:rPr>
      <w:rFonts w:ascii="Verdana" w:hAnsi="Verdana"/>
      <w:b w:val="0"/>
      <w:sz w:val="16"/>
      <w:u w:val="none"/>
    </w:rPr>
  </w:style>
  <w:style w:type="paragraph" w:customStyle="1" w:styleId="CommentText1">
    <w:name w:val="Comment Text1"/>
    <w:basedOn w:val="a"/>
    <w:rsid w:val="00102B9A"/>
    <w:rPr>
      <w:rFonts w:ascii="Tahoma" w:hAnsi="Tahoma"/>
    </w:rPr>
  </w:style>
  <w:style w:type="paragraph" w:customStyle="1" w:styleId="13">
    <w:name w:val="Σώμα κειμένου1"/>
    <w:basedOn w:val="ab"/>
    <w:rsid w:val="00102B9A"/>
    <w:pPr>
      <w:spacing w:line="360" w:lineRule="auto"/>
      <w:ind w:left="0" w:firstLine="200"/>
    </w:pPr>
    <w:rPr>
      <w:rFonts w:ascii="Tahoma" w:hAnsi="Tahoma"/>
      <w:sz w:val="22"/>
      <w:szCs w:val="22"/>
    </w:rPr>
  </w:style>
  <w:style w:type="paragraph" w:customStyle="1" w:styleId="22">
    <w:name w:val="Σώμα κειμένου2"/>
    <w:basedOn w:val="ab"/>
    <w:rsid w:val="00102B9A"/>
    <w:pPr>
      <w:spacing w:line="360" w:lineRule="auto"/>
      <w:ind w:left="0" w:firstLine="200"/>
    </w:pPr>
    <w:rPr>
      <w:rFonts w:ascii="Tahoma" w:hAnsi="Tahoma"/>
      <w:sz w:val="22"/>
      <w:szCs w:val="22"/>
    </w:rPr>
  </w:style>
  <w:style w:type="paragraph" w:styleId="51">
    <w:name w:val="toc 5"/>
    <w:basedOn w:val="a"/>
    <w:next w:val="a"/>
    <w:rsid w:val="00102B9A"/>
    <w:pPr>
      <w:ind w:left="800"/>
    </w:pPr>
    <w:rPr>
      <w:rFonts w:ascii="Calibri" w:hAnsi="Calibri"/>
      <w:sz w:val="18"/>
      <w:szCs w:val="18"/>
    </w:rPr>
  </w:style>
  <w:style w:type="paragraph" w:customStyle="1" w:styleId="ElectronicText">
    <w:name w:val="ElectronicText"/>
    <w:basedOn w:val="a"/>
    <w:rsid w:val="00102B9A"/>
    <w:pPr>
      <w:spacing w:line="190" w:lineRule="exact"/>
    </w:pPr>
    <w:rPr>
      <w:color w:val="333333"/>
      <w:sz w:val="15"/>
      <w:lang w:val="en-US"/>
    </w:rPr>
  </w:style>
  <w:style w:type="paragraph" w:customStyle="1" w:styleId="FooterSpace">
    <w:name w:val="FooterSpace"/>
    <w:basedOn w:val="a"/>
    <w:rsid w:val="00102B9A"/>
    <w:pPr>
      <w:widowControl w:val="0"/>
      <w:overflowPunct w:val="0"/>
      <w:autoSpaceDE w:val="0"/>
      <w:textAlignment w:val="baseline"/>
    </w:pPr>
    <w:rPr>
      <w:sz w:val="2"/>
      <w:lang w:val="en-GB"/>
    </w:rPr>
  </w:style>
  <w:style w:type="paragraph" w:customStyle="1" w:styleId="IntendedText">
    <w:name w:val="Intended Text"/>
    <w:basedOn w:val="a"/>
    <w:rsid w:val="00102B9A"/>
    <w:pPr>
      <w:spacing w:before="60" w:after="60" w:line="360" w:lineRule="atLeast"/>
      <w:ind w:left="425"/>
    </w:pPr>
    <w:rPr>
      <w:rFonts w:ascii="Tahoma" w:hAnsi="Tahoma"/>
      <w:sz w:val="22"/>
      <w:szCs w:val="22"/>
    </w:rPr>
  </w:style>
  <w:style w:type="paragraph" w:customStyle="1" w:styleId="Head2">
    <w:name w:val="Head 2"/>
    <w:basedOn w:val="a"/>
    <w:rsid w:val="00102B9A"/>
    <w:pPr>
      <w:keepNext/>
      <w:keepLines/>
      <w:spacing w:before="240"/>
    </w:pPr>
    <w:rPr>
      <w:rFonts w:ascii="Arial Narrow" w:hAnsi="Arial Narrow"/>
      <w:b/>
      <w:bCs/>
      <w:i/>
      <w:iCs/>
      <w:sz w:val="26"/>
      <w:szCs w:val="22"/>
      <w:lang w:val="en-US"/>
    </w:rPr>
  </w:style>
  <w:style w:type="paragraph" w:customStyle="1" w:styleId="ListBullet21">
    <w:name w:val="List Bullet 21"/>
    <w:basedOn w:val="a"/>
    <w:rsid w:val="00102B9A"/>
    <w:pPr>
      <w:tabs>
        <w:tab w:val="left" w:pos="720"/>
      </w:tabs>
      <w:ind w:left="360" w:hanging="360"/>
    </w:pPr>
    <w:rPr>
      <w:rFonts w:ascii="Tahoma" w:hAnsi="Tahoma"/>
      <w:sz w:val="22"/>
      <w:szCs w:val="22"/>
    </w:rPr>
  </w:style>
  <w:style w:type="paragraph" w:customStyle="1" w:styleId="ad">
    <w:name w:val="Λίστα τετράγωνη κουκίδα"/>
    <w:basedOn w:val="a"/>
    <w:rsid w:val="00102B9A"/>
    <w:pPr>
      <w:widowControl w:val="0"/>
      <w:tabs>
        <w:tab w:val="left" w:pos="-720"/>
        <w:tab w:val="left" w:pos="3969"/>
      </w:tabs>
    </w:pPr>
    <w:rPr>
      <w:rFonts w:ascii="Arial" w:hAnsi="Arial"/>
      <w:spacing w:val="-3"/>
      <w:szCs w:val="22"/>
      <w:lang w:val="en-US"/>
    </w:rPr>
  </w:style>
  <w:style w:type="paragraph" w:customStyle="1" w:styleId="FigureFooter">
    <w:name w:val="Figure Footer"/>
    <w:basedOn w:val="a"/>
    <w:next w:val="a"/>
    <w:rsid w:val="00102B9A"/>
    <w:pPr>
      <w:keepNext/>
      <w:widowControl w:val="0"/>
      <w:tabs>
        <w:tab w:val="left" w:pos="720"/>
        <w:tab w:val="left" w:pos="1381"/>
      </w:tabs>
      <w:spacing w:before="240"/>
      <w:ind w:left="360" w:hanging="360"/>
      <w:jc w:val="center"/>
    </w:pPr>
    <w:rPr>
      <w:b/>
      <w:sz w:val="22"/>
      <w:szCs w:val="22"/>
    </w:rPr>
  </w:style>
  <w:style w:type="paragraph" w:customStyle="1" w:styleId="figure">
    <w:name w:val="figure"/>
    <w:basedOn w:val="a"/>
    <w:rsid w:val="00102B9A"/>
    <w:pPr>
      <w:keepNext/>
      <w:spacing w:before="480"/>
      <w:jc w:val="center"/>
    </w:pPr>
    <w:rPr>
      <w:sz w:val="22"/>
      <w:szCs w:val="22"/>
    </w:rPr>
  </w:style>
  <w:style w:type="paragraph" w:customStyle="1" w:styleId="tableHeading">
    <w:name w:val="table Heading"/>
    <w:basedOn w:val="a"/>
    <w:rsid w:val="00102B9A"/>
    <w:pPr>
      <w:keepNext/>
      <w:keepLines/>
    </w:pPr>
    <w:rPr>
      <w:b/>
      <w:sz w:val="22"/>
      <w:szCs w:val="22"/>
      <w:lang w:val="en-GB"/>
    </w:rPr>
  </w:style>
  <w:style w:type="paragraph" w:customStyle="1" w:styleId="Num">
    <w:name w:val="_Num#"/>
    <w:next w:val="a"/>
    <w:rsid w:val="00102B9A"/>
    <w:pPr>
      <w:widowControl w:val="0"/>
      <w:tabs>
        <w:tab w:val="left" w:pos="1174"/>
      </w:tabs>
      <w:suppressAutoHyphens/>
      <w:ind w:left="587" w:hanging="360"/>
      <w:jc w:val="both"/>
    </w:pPr>
    <w:rPr>
      <w:rFonts w:ascii="Arial" w:eastAsia="Arial" w:hAnsi="Arial"/>
      <w:sz w:val="24"/>
      <w:lang w:eastAsia="ar-SA"/>
    </w:rPr>
  </w:style>
  <w:style w:type="paragraph" w:customStyle="1" w:styleId="BalloonText1">
    <w:name w:val="Balloon Text1"/>
    <w:basedOn w:val="a"/>
    <w:rsid w:val="00102B9A"/>
    <w:rPr>
      <w:rFonts w:ascii="Tahoma" w:hAnsi="Tahoma" w:cs="Tahoma"/>
      <w:sz w:val="16"/>
      <w:szCs w:val="16"/>
    </w:rPr>
  </w:style>
  <w:style w:type="paragraph" w:customStyle="1" w:styleId="BulletList">
    <w:name w:val="Bullet List"/>
    <w:basedOn w:val="a"/>
    <w:rsid w:val="00102B9A"/>
    <w:pPr>
      <w:tabs>
        <w:tab w:val="left" w:pos="2574"/>
      </w:tabs>
      <w:spacing w:line="360" w:lineRule="auto"/>
      <w:ind w:left="1287" w:hanging="567"/>
    </w:pPr>
    <w:rPr>
      <w:rFonts w:ascii="Arial" w:hAnsi="Arial"/>
      <w:szCs w:val="24"/>
      <w:lang w:val="en-US"/>
    </w:rPr>
  </w:style>
  <w:style w:type="paragraph" w:customStyle="1" w:styleId="tablesmall">
    <w:name w:val="table_small"/>
    <w:basedOn w:val="a8"/>
    <w:rsid w:val="00102B9A"/>
    <w:rPr>
      <w:szCs w:val="24"/>
    </w:rPr>
  </w:style>
  <w:style w:type="paragraph" w:customStyle="1" w:styleId="Preformatted">
    <w:name w:val="Preformatted"/>
    <w:basedOn w:val="a"/>
    <w:rsid w:val="00102B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2"/>
      <w:lang w:val="en-US"/>
    </w:rPr>
  </w:style>
  <w:style w:type="paragraph" w:customStyle="1" w:styleId="Specbody">
    <w:name w:val="Spec_body"/>
    <w:basedOn w:val="a"/>
    <w:rsid w:val="00102B9A"/>
    <w:rPr>
      <w:sz w:val="22"/>
      <w:szCs w:val="24"/>
    </w:rPr>
  </w:style>
  <w:style w:type="paragraph" w:customStyle="1" w:styleId="Speccentered">
    <w:name w:val="Spec_centered"/>
    <w:basedOn w:val="a"/>
    <w:rsid w:val="00102B9A"/>
    <w:pPr>
      <w:jc w:val="center"/>
    </w:pPr>
    <w:rPr>
      <w:rFonts w:eastAsia="Arial Unicode MS"/>
      <w:sz w:val="22"/>
      <w:szCs w:val="24"/>
    </w:rPr>
  </w:style>
  <w:style w:type="paragraph" w:customStyle="1" w:styleId="Spectitle">
    <w:name w:val="Spec_title"/>
    <w:basedOn w:val="a"/>
    <w:rsid w:val="00102B9A"/>
    <w:pPr>
      <w:keepLines/>
    </w:pPr>
    <w:rPr>
      <w:b/>
      <w:sz w:val="22"/>
      <w:szCs w:val="24"/>
    </w:rPr>
  </w:style>
  <w:style w:type="paragraph" w:customStyle="1" w:styleId="Intable">
    <w:name w:val="Intable"/>
    <w:basedOn w:val="a"/>
    <w:rsid w:val="00102B9A"/>
    <w:rPr>
      <w:b/>
      <w:sz w:val="22"/>
      <w:szCs w:val="24"/>
    </w:rPr>
  </w:style>
  <w:style w:type="paragraph" w:customStyle="1" w:styleId="bodyCharCharCharCharCharCharCharCharCharCharCharCharCharCharCharCharCharCharChar">
    <w:name w:val="body Char Char Char Char Char Char Char Char Char Char Char Char Char Char Char Char Char Char Char"/>
    <w:rsid w:val="00102B9A"/>
    <w:pPr>
      <w:suppressAutoHyphens/>
    </w:pPr>
    <w:rPr>
      <w:rFonts w:ascii="Arial" w:eastAsia="Arial" w:hAnsi="Arial" w:cs="Arial"/>
      <w:sz w:val="18"/>
      <w:lang w:eastAsia="ar-SA"/>
    </w:rPr>
  </w:style>
  <w:style w:type="paragraph" w:customStyle="1" w:styleId="xl52">
    <w:name w:val="xl52"/>
    <w:basedOn w:val="a"/>
    <w:rsid w:val="00102B9A"/>
    <w:pPr>
      <w:pBdr>
        <w:left w:val="single" w:sz="4" w:space="0" w:color="000000"/>
        <w:right w:val="single" w:sz="4" w:space="0" w:color="000000"/>
      </w:pBdr>
      <w:spacing w:before="100" w:after="100"/>
      <w:jc w:val="center"/>
      <w:textAlignment w:val="top"/>
    </w:pPr>
    <w:rPr>
      <w:rFonts w:ascii="Arial" w:eastAsia="Arial Unicode MS" w:hAnsi="Arial" w:cs="Arial"/>
      <w:sz w:val="18"/>
      <w:szCs w:val="18"/>
    </w:rPr>
  </w:style>
  <w:style w:type="paragraph" w:customStyle="1" w:styleId="StyleStyleListBullet3JustifiedLeft">
    <w:name w:val="Style Style List Bullet 3 + Justified + Left"/>
    <w:basedOn w:val="a"/>
    <w:rsid w:val="00102B9A"/>
    <w:pPr>
      <w:tabs>
        <w:tab w:val="left" w:pos="717"/>
      </w:tabs>
      <w:spacing w:line="300" w:lineRule="atLeast"/>
      <w:ind w:left="357" w:hanging="357"/>
    </w:pPr>
    <w:rPr>
      <w:rFonts w:ascii="Tahoma" w:hAnsi="Tahoma"/>
    </w:rPr>
  </w:style>
  <w:style w:type="paragraph" w:customStyle="1" w:styleId="Bulletindent">
    <w:name w:val="Bullet indent"/>
    <w:basedOn w:val="a"/>
    <w:rsid w:val="00102B9A"/>
    <w:pPr>
      <w:tabs>
        <w:tab w:val="left" w:pos="2439"/>
      </w:tabs>
      <w:ind w:left="1231" w:hanging="380"/>
    </w:pPr>
    <w:rPr>
      <w:szCs w:val="24"/>
    </w:rPr>
  </w:style>
  <w:style w:type="paragraph" w:customStyle="1" w:styleId="Bullet">
    <w:name w:val="Bullet"/>
    <w:basedOn w:val="Body"/>
    <w:rsid w:val="00102B9A"/>
    <w:pPr>
      <w:tabs>
        <w:tab w:val="num" w:pos="360"/>
      </w:tabs>
      <w:ind w:left="360" w:hanging="360"/>
    </w:pPr>
  </w:style>
  <w:style w:type="paragraph" w:customStyle="1" w:styleId="PlainText1">
    <w:name w:val="Plain Text1"/>
    <w:basedOn w:val="a"/>
    <w:rsid w:val="00102B9A"/>
    <w:rPr>
      <w:rFonts w:ascii="Courier New" w:hAnsi="Courier New" w:cs="Courier New"/>
      <w:b/>
      <w:bCs/>
      <w:position w:val="-5"/>
    </w:rPr>
  </w:style>
  <w:style w:type="paragraph" w:customStyle="1" w:styleId="14">
    <w:name w:val="Επικεφαλίδα ΠΠ1"/>
    <w:basedOn w:val="1"/>
    <w:next w:val="a"/>
    <w:qFormat/>
    <w:rsid w:val="00102B9A"/>
    <w:pPr>
      <w:spacing w:before="480"/>
    </w:pPr>
    <w:rPr>
      <w:rFonts w:ascii="Cambria" w:hAnsi="Cambria"/>
      <w:bCs/>
      <w:color w:val="365F91"/>
      <w:szCs w:val="28"/>
      <w:lang w:val="en-US"/>
    </w:rPr>
  </w:style>
  <w:style w:type="paragraph" w:styleId="41">
    <w:name w:val="toc 4"/>
    <w:basedOn w:val="a"/>
    <w:next w:val="a"/>
    <w:rsid w:val="00102B9A"/>
    <w:pPr>
      <w:ind w:left="600"/>
    </w:pPr>
    <w:rPr>
      <w:rFonts w:ascii="Calibri" w:hAnsi="Calibri"/>
      <w:sz w:val="18"/>
      <w:szCs w:val="18"/>
    </w:rPr>
  </w:style>
  <w:style w:type="paragraph" w:styleId="60">
    <w:name w:val="toc 6"/>
    <w:basedOn w:val="a"/>
    <w:next w:val="a"/>
    <w:uiPriority w:val="39"/>
    <w:rsid w:val="00102B9A"/>
    <w:pPr>
      <w:ind w:left="1000"/>
    </w:pPr>
    <w:rPr>
      <w:rFonts w:ascii="Calibri" w:hAnsi="Calibri"/>
      <w:sz w:val="18"/>
      <w:szCs w:val="18"/>
    </w:rPr>
  </w:style>
  <w:style w:type="paragraph" w:styleId="70">
    <w:name w:val="toc 7"/>
    <w:basedOn w:val="a"/>
    <w:next w:val="a"/>
    <w:rsid w:val="00102B9A"/>
    <w:pPr>
      <w:ind w:left="1200"/>
    </w:pPr>
    <w:rPr>
      <w:rFonts w:ascii="Calibri" w:hAnsi="Calibri"/>
      <w:sz w:val="18"/>
      <w:szCs w:val="18"/>
    </w:rPr>
  </w:style>
  <w:style w:type="paragraph" w:styleId="80">
    <w:name w:val="toc 8"/>
    <w:basedOn w:val="a"/>
    <w:next w:val="a"/>
    <w:uiPriority w:val="39"/>
    <w:rsid w:val="00102B9A"/>
    <w:pPr>
      <w:ind w:left="1400"/>
    </w:pPr>
    <w:rPr>
      <w:rFonts w:ascii="Calibri" w:hAnsi="Calibri"/>
      <w:sz w:val="18"/>
      <w:szCs w:val="18"/>
    </w:rPr>
  </w:style>
  <w:style w:type="paragraph" w:styleId="90">
    <w:name w:val="toc 9"/>
    <w:basedOn w:val="a"/>
    <w:next w:val="a"/>
    <w:uiPriority w:val="39"/>
    <w:rsid w:val="00102B9A"/>
    <w:pPr>
      <w:ind w:left="1600"/>
    </w:pPr>
    <w:rPr>
      <w:rFonts w:ascii="Calibri" w:hAnsi="Calibri"/>
      <w:sz w:val="18"/>
      <w:szCs w:val="18"/>
    </w:rPr>
  </w:style>
  <w:style w:type="paragraph" w:customStyle="1" w:styleId="DocumentMap1">
    <w:name w:val="Document Map1"/>
    <w:basedOn w:val="a"/>
    <w:rsid w:val="00102B9A"/>
    <w:pPr>
      <w:shd w:val="clear" w:color="auto" w:fill="000080"/>
    </w:pPr>
    <w:rPr>
      <w:rFonts w:ascii="Tahoma" w:hAnsi="Tahoma" w:cs="Tahoma"/>
    </w:rPr>
  </w:style>
  <w:style w:type="paragraph" w:customStyle="1" w:styleId="BalloonText2">
    <w:name w:val="Balloon Text2"/>
    <w:basedOn w:val="a"/>
    <w:rsid w:val="00102B9A"/>
    <w:rPr>
      <w:rFonts w:ascii="Tahoma" w:hAnsi="Tahoma" w:cs="Tahoma"/>
      <w:sz w:val="16"/>
      <w:szCs w:val="16"/>
    </w:rPr>
  </w:style>
  <w:style w:type="paragraph" w:customStyle="1" w:styleId="Special-1">
    <w:name w:val="Special-1"/>
    <w:basedOn w:val="a"/>
    <w:rsid w:val="00102B9A"/>
    <w:pPr>
      <w:tabs>
        <w:tab w:val="left" w:pos="1134"/>
        <w:tab w:val="left" w:pos="1701"/>
      </w:tabs>
      <w:overflowPunct w:val="0"/>
      <w:autoSpaceDE w:val="0"/>
      <w:spacing w:before="240" w:after="240"/>
    </w:pPr>
    <w:rPr>
      <w:rFonts w:ascii="Arial" w:hAnsi="Arial"/>
      <w:sz w:val="22"/>
      <w:lang w:val="en-GB"/>
    </w:rPr>
  </w:style>
  <w:style w:type="paragraph" w:customStyle="1" w:styleId="DocumentHeading2">
    <w:name w:val="Document Heading 2"/>
    <w:basedOn w:val="2"/>
    <w:next w:val="NormalDocumentStyleChar"/>
    <w:rsid w:val="00102B9A"/>
    <w:pPr>
      <w:spacing w:before="280" w:after="160"/>
      <w:ind w:left="0" w:firstLine="0"/>
      <w:jc w:val="left"/>
    </w:pPr>
    <w:rPr>
      <w:bCs/>
    </w:rPr>
  </w:style>
  <w:style w:type="paragraph" w:customStyle="1" w:styleId="DocumentHeading3">
    <w:name w:val="Document Heading 3"/>
    <w:basedOn w:val="3"/>
    <w:next w:val="NormalDocumentStyleChar"/>
    <w:rsid w:val="00102B9A"/>
    <w:pPr>
      <w:spacing w:before="160" w:after="240"/>
      <w:ind w:left="0" w:firstLine="0"/>
    </w:pPr>
    <w:rPr>
      <w:sz w:val="22"/>
      <w:szCs w:val="20"/>
    </w:rPr>
  </w:style>
  <w:style w:type="paragraph" w:customStyle="1" w:styleId="DocumentHeading1">
    <w:name w:val="Document Heading 1"/>
    <w:basedOn w:val="1"/>
    <w:next w:val="NormalDocumentStyleChar"/>
    <w:rsid w:val="00102B9A"/>
    <w:pPr>
      <w:spacing w:after="160"/>
    </w:pPr>
    <w:rPr>
      <w:bCs/>
      <w:sz w:val="32"/>
    </w:rPr>
  </w:style>
  <w:style w:type="paragraph" w:customStyle="1" w:styleId="DocumentHeading4i">
    <w:name w:val="Document Heading 4i"/>
    <w:basedOn w:val="40"/>
    <w:next w:val="NormalDocumentStyleChar"/>
    <w:rsid w:val="00102B9A"/>
    <w:rPr>
      <w:b w:val="0"/>
      <w:i/>
      <w:iCs/>
    </w:rPr>
  </w:style>
  <w:style w:type="paragraph" w:customStyle="1" w:styleId="DocumentProjectTitle">
    <w:name w:val="Document Project Title"/>
    <w:basedOn w:val="NormalDocumentStyleChar"/>
    <w:next w:val="NormalDocumentStyleChar"/>
    <w:rsid w:val="00102B9A"/>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102B9A"/>
    <w:pPr>
      <w:jc w:val="center"/>
    </w:pPr>
    <w:rPr>
      <w:rFonts w:ascii="Bookman Old Style" w:hAnsi="Bookman Old Style"/>
      <w:b/>
      <w:bCs/>
      <w:sz w:val="40"/>
    </w:rPr>
  </w:style>
  <w:style w:type="paragraph" w:customStyle="1" w:styleId="DocumentTableContent">
    <w:name w:val="Document Table Content"/>
    <w:basedOn w:val="a"/>
    <w:rsid w:val="00102B9A"/>
    <w:rPr>
      <w:rFonts w:ascii="Tahoma" w:hAnsi="Tahoma" w:cs="Tahoma"/>
      <w:color w:val="000000"/>
    </w:rPr>
  </w:style>
  <w:style w:type="paragraph" w:customStyle="1" w:styleId="DocumentTableSub-Headers">
    <w:name w:val="Document Table Sub-Headers"/>
    <w:basedOn w:val="a"/>
    <w:rsid w:val="00102B9A"/>
    <w:rPr>
      <w:rFonts w:ascii="Tahoma" w:hAnsi="Tahoma"/>
    </w:rPr>
  </w:style>
  <w:style w:type="paragraph" w:customStyle="1" w:styleId="DocumentTOC">
    <w:name w:val="Document TOC"/>
    <w:basedOn w:val="NormalDocumentStyleChar"/>
    <w:next w:val="NormalDocumentStyleChar"/>
    <w:rsid w:val="00102B9A"/>
    <w:pPr>
      <w:jc w:val="center"/>
    </w:pPr>
    <w:rPr>
      <w:rFonts w:ascii="Arial" w:hAnsi="Arial"/>
      <w:b/>
      <w:bCs/>
      <w:sz w:val="28"/>
    </w:rPr>
  </w:style>
  <w:style w:type="paragraph" w:customStyle="1" w:styleId="DocumentNumberingList">
    <w:name w:val="Document Numbering List"/>
    <w:basedOn w:val="NormalDocumentStyleChar"/>
    <w:rsid w:val="00102B9A"/>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102B9A"/>
    <w:pPr>
      <w:ind w:left="720"/>
    </w:pPr>
  </w:style>
  <w:style w:type="paragraph" w:customStyle="1" w:styleId="NormalDocumentStyleLII">
    <w:name w:val="Normal Document Style LII"/>
    <w:basedOn w:val="NormalDocumentStyleChar"/>
    <w:next w:val="NormalDocumentStyleChar"/>
    <w:rsid w:val="00102B9A"/>
    <w:pPr>
      <w:ind w:left="1080"/>
    </w:pPr>
  </w:style>
  <w:style w:type="paragraph" w:customStyle="1" w:styleId="NormalDocumentStyleLI">
    <w:name w:val="Normal Document Style LI"/>
    <w:basedOn w:val="NormalDocumentStyleChar"/>
    <w:next w:val="NormalDocumentStyleChar"/>
    <w:rsid w:val="00102B9A"/>
    <w:pPr>
      <w:ind w:left="720"/>
    </w:pPr>
  </w:style>
  <w:style w:type="paragraph" w:customStyle="1" w:styleId="Tahoma9pt6">
    <w:name w:val="Στυλ Tahoma 9 pt Έντονα Στοιχισμένο στο κέντρο Μετά:  6 στ."/>
    <w:basedOn w:val="a"/>
    <w:rsid w:val="00102B9A"/>
    <w:pPr>
      <w:jc w:val="center"/>
    </w:pPr>
    <w:rPr>
      <w:rFonts w:ascii="Tahoma" w:hAnsi="Tahoma"/>
      <w:b/>
      <w:bCs/>
    </w:rPr>
  </w:style>
  <w:style w:type="paragraph" w:customStyle="1" w:styleId="Contents10">
    <w:name w:val="Contents 10"/>
    <w:basedOn w:val="Index"/>
    <w:rsid w:val="00102B9A"/>
    <w:pPr>
      <w:tabs>
        <w:tab w:val="right" w:leader="dot" w:pos="9637"/>
      </w:tabs>
      <w:ind w:left="2547"/>
    </w:pPr>
  </w:style>
  <w:style w:type="paragraph" w:customStyle="1" w:styleId="TableContents">
    <w:name w:val="Table Contents"/>
    <w:basedOn w:val="a"/>
    <w:rsid w:val="00102B9A"/>
    <w:pPr>
      <w:suppressLineNumbers/>
    </w:pPr>
  </w:style>
  <w:style w:type="paragraph" w:customStyle="1" w:styleId="TableHeading0">
    <w:name w:val="Table Heading"/>
    <w:basedOn w:val="TableContents"/>
    <w:rsid w:val="00102B9A"/>
    <w:pPr>
      <w:jc w:val="center"/>
    </w:pPr>
    <w:rPr>
      <w:b/>
      <w:bCs/>
    </w:rPr>
  </w:style>
  <w:style w:type="paragraph" w:customStyle="1" w:styleId="Framecontents">
    <w:name w:val="Frame contents"/>
    <w:basedOn w:val="a5"/>
    <w:rsid w:val="00102B9A"/>
  </w:style>
  <w:style w:type="paragraph" w:styleId="23">
    <w:name w:val="Body Text Indent 2"/>
    <w:basedOn w:val="a"/>
    <w:link w:val="2Char0"/>
    <w:rsid w:val="00102B9A"/>
    <w:pPr>
      <w:spacing w:line="480" w:lineRule="auto"/>
      <w:ind w:left="283"/>
    </w:pPr>
    <w:rPr>
      <w:rFonts w:ascii="Times New Roman" w:hAnsi="Times New Roman"/>
      <w:sz w:val="20"/>
    </w:rPr>
  </w:style>
  <w:style w:type="character" w:customStyle="1" w:styleId="2Char0">
    <w:name w:val="Σώμα κείμενου με εσοχή 2 Char"/>
    <w:link w:val="23"/>
    <w:rsid w:val="00102B9A"/>
    <w:rPr>
      <w:lang w:eastAsia="ar-SA"/>
    </w:rPr>
  </w:style>
  <w:style w:type="table" w:styleId="ae">
    <w:name w:val="Table Grid"/>
    <w:basedOn w:val="a1"/>
    <w:rsid w:val="00102B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Χωρίς διάστιχο1"/>
    <w:link w:val="Char7"/>
    <w:uiPriority w:val="1"/>
    <w:qFormat/>
    <w:rsid w:val="00102B9A"/>
    <w:rPr>
      <w:rFonts w:ascii="Calibri" w:hAnsi="Calibri"/>
      <w:sz w:val="22"/>
      <w:szCs w:val="22"/>
      <w:lang w:val="en-US" w:eastAsia="en-US"/>
    </w:rPr>
  </w:style>
  <w:style w:type="character" w:customStyle="1" w:styleId="Char7">
    <w:name w:val="Χωρίς διάστιχο Char"/>
    <w:link w:val="15"/>
    <w:uiPriority w:val="1"/>
    <w:rsid w:val="00102B9A"/>
    <w:rPr>
      <w:rFonts w:ascii="Calibri" w:hAnsi="Calibri"/>
      <w:sz w:val="22"/>
      <w:szCs w:val="22"/>
      <w:lang w:val="en-US" w:eastAsia="en-US" w:bidi="ar-SA"/>
    </w:rPr>
  </w:style>
  <w:style w:type="paragraph" w:styleId="af">
    <w:name w:val="Balloon Text"/>
    <w:basedOn w:val="a"/>
    <w:link w:val="Char8"/>
    <w:semiHidden/>
    <w:unhideWhenUsed/>
    <w:rsid w:val="00102B9A"/>
    <w:rPr>
      <w:rFonts w:ascii="Tahoma" w:hAnsi="Tahoma"/>
      <w:sz w:val="16"/>
      <w:szCs w:val="16"/>
    </w:rPr>
  </w:style>
  <w:style w:type="character" w:customStyle="1" w:styleId="Char8">
    <w:name w:val="Κείμενο πλαισίου Char"/>
    <w:link w:val="af"/>
    <w:semiHidden/>
    <w:rsid w:val="00102B9A"/>
    <w:rPr>
      <w:rFonts w:ascii="Tahoma" w:hAnsi="Tahoma" w:cs="Tahoma"/>
      <w:sz w:val="16"/>
      <w:szCs w:val="16"/>
      <w:lang w:eastAsia="ar-SA"/>
    </w:rPr>
  </w:style>
  <w:style w:type="table" w:customStyle="1" w:styleId="16">
    <w:name w:val="Ανοιχτόχρωμη σκίαση1"/>
    <w:basedOn w:val="a1"/>
    <w:uiPriority w:val="60"/>
    <w:rsid w:val="00102B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Παράγραφος λίστας1"/>
    <w:basedOn w:val="a"/>
    <w:uiPriority w:val="34"/>
    <w:qFormat/>
    <w:rsid w:val="00CD3A82"/>
    <w:pPr>
      <w:ind w:left="720"/>
      <w:contextualSpacing/>
    </w:pPr>
  </w:style>
  <w:style w:type="paragraph" w:styleId="32">
    <w:name w:val="Body Text Indent 3"/>
    <w:basedOn w:val="a"/>
    <w:link w:val="3Char0"/>
    <w:unhideWhenUsed/>
    <w:rsid w:val="007E3D55"/>
    <w:pPr>
      <w:ind w:left="283"/>
    </w:pPr>
    <w:rPr>
      <w:sz w:val="16"/>
      <w:szCs w:val="16"/>
    </w:rPr>
  </w:style>
  <w:style w:type="character" w:customStyle="1" w:styleId="3Char0">
    <w:name w:val="Σώμα κείμενου με εσοχή 3 Char"/>
    <w:link w:val="32"/>
    <w:rsid w:val="007E3D55"/>
    <w:rPr>
      <w:rFonts w:ascii="Verdana" w:hAnsi="Verdana"/>
      <w:sz w:val="16"/>
      <w:szCs w:val="16"/>
      <w:lang w:eastAsia="ar-SA"/>
    </w:rPr>
  </w:style>
  <w:style w:type="paragraph" w:styleId="33">
    <w:name w:val="Body Text 3"/>
    <w:basedOn w:val="a"/>
    <w:link w:val="3Char1"/>
    <w:unhideWhenUsed/>
    <w:rsid w:val="007E3D55"/>
    <w:rPr>
      <w:sz w:val="16"/>
      <w:szCs w:val="16"/>
    </w:rPr>
  </w:style>
  <w:style w:type="character" w:customStyle="1" w:styleId="3Char1">
    <w:name w:val="Σώμα κείμενου 3 Char"/>
    <w:link w:val="33"/>
    <w:rsid w:val="007E3D55"/>
    <w:rPr>
      <w:rFonts w:ascii="Verdana" w:hAnsi="Verdana"/>
      <w:sz w:val="16"/>
      <w:szCs w:val="16"/>
      <w:lang w:eastAsia="ar-SA"/>
    </w:rPr>
  </w:style>
  <w:style w:type="paragraph" w:styleId="24">
    <w:name w:val="Body Text 2"/>
    <w:basedOn w:val="a"/>
    <w:link w:val="2Char1"/>
    <w:rsid w:val="007E3D55"/>
    <w:pPr>
      <w:suppressAutoHyphens w:val="0"/>
      <w:autoSpaceDE w:val="0"/>
      <w:autoSpaceDN w:val="0"/>
      <w:adjustRightInd w:val="0"/>
      <w:spacing w:before="0" w:line="240" w:lineRule="auto"/>
    </w:pPr>
    <w:rPr>
      <w:rFonts w:ascii="Arial" w:hAnsi="Arial"/>
      <w:sz w:val="22"/>
      <w:szCs w:val="22"/>
    </w:rPr>
  </w:style>
  <w:style w:type="character" w:customStyle="1" w:styleId="2Char1">
    <w:name w:val="Σώμα κείμενου 2 Char"/>
    <w:link w:val="24"/>
    <w:uiPriority w:val="99"/>
    <w:rsid w:val="007E3D55"/>
    <w:rPr>
      <w:rFonts w:ascii="Arial" w:hAnsi="Arial"/>
      <w:sz w:val="22"/>
      <w:szCs w:val="22"/>
    </w:rPr>
  </w:style>
  <w:style w:type="paragraph" w:customStyle="1" w:styleId="bulist">
    <w:name w:val="bulist"/>
    <w:basedOn w:val="a"/>
    <w:rsid w:val="007E3D55"/>
    <w:pPr>
      <w:suppressAutoHyphens w:val="0"/>
      <w:spacing w:before="40" w:after="0" w:line="240" w:lineRule="auto"/>
      <w:ind w:left="170" w:hanging="170"/>
      <w:jc w:val="left"/>
    </w:pPr>
    <w:rPr>
      <w:rFonts w:ascii="Times New Roman" w:hAnsi="Times New Roman"/>
      <w:sz w:val="22"/>
      <w:lang w:eastAsia="el-GR"/>
    </w:rPr>
  </w:style>
  <w:style w:type="paragraph" w:styleId="af0">
    <w:name w:val="caption"/>
    <w:aliases w:val="Titlu Tabel,Map Char,Map,Map Char Char Char Char Char,Map Char Char Char,Caption Char Char Car Car,Caption Char Char Car Car Car,Map Char Char Char Car Car,Caption Char Char,Caption Char Char Char Char,Caption Char1,Char1 Char,Char1, Char1 Char"/>
    <w:basedOn w:val="a"/>
    <w:link w:val="Char9"/>
    <w:qFormat/>
    <w:rsid w:val="007E3D55"/>
    <w:pPr>
      <w:suppressAutoHyphens w:val="0"/>
      <w:spacing w:after="0" w:line="240" w:lineRule="auto"/>
      <w:jc w:val="center"/>
    </w:pPr>
    <w:rPr>
      <w:rFonts w:ascii="Times New Roman" w:hAnsi="Times New Roman"/>
      <w:sz w:val="18"/>
      <w:szCs w:val="24"/>
      <w:lang w:val="en-GB" w:eastAsia="en-US"/>
    </w:rPr>
  </w:style>
  <w:style w:type="character" w:customStyle="1" w:styleId="Char9">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0"/>
    <w:locked/>
    <w:rsid w:val="0002548A"/>
    <w:rPr>
      <w:sz w:val="18"/>
      <w:szCs w:val="24"/>
      <w:lang w:val="en-GB" w:eastAsia="en-US"/>
    </w:rPr>
  </w:style>
  <w:style w:type="paragraph" w:customStyle="1" w:styleId="NormalCharacterscale100">
    <w:name w:val="Normal + Character scale: 100%"/>
    <w:basedOn w:val="a"/>
    <w:rsid w:val="007E3D55"/>
    <w:pPr>
      <w:suppressAutoHyphens w:val="0"/>
      <w:spacing w:before="0" w:line="240" w:lineRule="auto"/>
    </w:pPr>
    <w:rPr>
      <w:rFonts w:ascii="Arial" w:hAnsi="Arial"/>
      <w:w w:val="92"/>
      <w:sz w:val="22"/>
      <w:szCs w:val="24"/>
      <w:lang w:eastAsia="el-GR"/>
    </w:rPr>
  </w:style>
  <w:style w:type="paragraph" w:customStyle="1" w:styleId="Style1">
    <w:name w:val="Style1"/>
    <w:basedOn w:val="a"/>
    <w:rsid w:val="007E3D55"/>
    <w:pPr>
      <w:suppressAutoHyphens w:val="0"/>
      <w:overflowPunct w:val="0"/>
      <w:autoSpaceDE w:val="0"/>
      <w:autoSpaceDN w:val="0"/>
      <w:adjustRightInd w:val="0"/>
      <w:spacing w:after="0" w:line="320" w:lineRule="exact"/>
      <w:jc w:val="left"/>
      <w:textAlignment w:val="baseline"/>
    </w:pPr>
    <w:rPr>
      <w:rFonts w:ascii="Arial" w:hAnsi="Arial"/>
      <w:sz w:val="22"/>
      <w:lang w:eastAsia="en-US"/>
    </w:rPr>
  </w:style>
  <w:style w:type="paragraph" w:customStyle="1" w:styleId="Chara">
    <w:name w:val="Char"/>
    <w:basedOn w:val="a"/>
    <w:rsid w:val="007E3D55"/>
    <w:pPr>
      <w:suppressAutoHyphens w:val="0"/>
      <w:spacing w:before="0" w:after="160" w:line="240" w:lineRule="exact"/>
      <w:jc w:val="left"/>
    </w:pPr>
    <w:rPr>
      <w:rFonts w:ascii="Tahoma" w:hAnsi="Tahoma"/>
      <w:sz w:val="20"/>
      <w:lang w:val="en-US" w:eastAsia="en-US"/>
    </w:rPr>
  </w:style>
  <w:style w:type="paragraph" w:styleId="4">
    <w:name w:val="index 4"/>
    <w:basedOn w:val="a"/>
    <w:next w:val="a"/>
    <w:autoRedefine/>
    <w:semiHidden/>
    <w:rsid w:val="007E3D55"/>
    <w:pPr>
      <w:numPr>
        <w:ilvl w:val="3"/>
        <w:numId w:val="2"/>
      </w:numPr>
      <w:suppressAutoHyphens w:val="0"/>
      <w:spacing w:after="60" w:line="240" w:lineRule="auto"/>
    </w:pPr>
    <w:rPr>
      <w:rFonts w:ascii="Arial" w:hAnsi="Arial" w:cs="Arial"/>
      <w:b/>
      <w:sz w:val="22"/>
      <w:szCs w:val="24"/>
      <w:lang w:eastAsia="el-GR"/>
    </w:rPr>
  </w:style>
  <w:style w:type="paragraph" w:styleId="af1">
    <w:name w:val="macro"/>
    <w:basedOn w:val="a5"/>
    <w:link w:val="Charb"/>
    <w:semiHidden/>
    <w:rsid w:val="007E3D55"/>
    <w:pPr>
      <w:tabs>
        <w:tab w:val="clear" w:pos="-3205"/>
        <w:tab w:val="clear" w:pos="-3063"/>
      </w:tabs>
      <w:suppressAutoHyphens w:val="0"/>
      <w:spacing w:before="0" w:after="0" w:line="-280" w:lineRule="auto"/>
    </w:pPr>
    <w:rPr>
      <w:rFonts w:ascii="Courier New" w:hAnsi="Courier New"/>
      <w:b w:val="0"/>
      <w:snapToGrid w:val="0"/>
      <w:sz w:val="22"/>
      <w:u w:val="none"/>
      <w:lang w:val="en-US"/>
    </w:rPr>
  </w:style>
  <w:style w:type="character" w:customStyle="1" w:styleId="Charb">
    <w:name w:val="Κείμενο μακροεντολής Char"/>
    <w:link w:val="af1"/>
    <w:semiHidden/>
    <w:rsid w:val="007E3D55"/>
    <w:rPr>
      <w:rFonts w:ascii="Courier New" w:hAnsi="Courier New"/>
      <w:snapToGrid w:val="0"/>
      <w:sz w:val="22"/>
      <w:lang w:val="en-US"/>
    </w:rPr>
  </w:style>
  <w:style w:type="paragraph" w:customStyle="1" w:styleId="ioannina">
    <w:name w:val="ioannina"/>
    <w:basedOn w:val="a"/>
    <w:rsid w:val="007E3D55"/>
    <w:pPr>
      <w:suppressAutoHyphens w:val="0"/>
      <w:overflowPunct w:val="0"/>
      <w:autoSpaceDE w:val="0"/>
      <w:autoSpaceDN w:val="0"/>
      <w:adjustRightInd w:val="0"/>
      <w:spacing w:before="0" w:after="0" w:line="360" w:lineRule="auto"/>
      <w:textAlignment w:val="baseline"/>
    </w:pPr>
    <w:rPr>
      <w:rFonts w:ascii="Arial" w:hAnsi="Arial" w:cs="Arial"/>
      <w:sz w:val="22"/>
      <w:lang w:eastAsia="en-US"/>
    </w:rPr>
  </w:style>
  <w:style w:type="paragraph" w:customStyle="1" w:styleId="ColorfulList-Accent11">
    <w:name w:val="Colorful List - Accent 11"/>
    <w:basedOn w:val="a"/>
    <w:link w:val="ColorfulList-Accent1Char"/>
    <w:uiPriority w:val="34"/>
    <w:qFormat/>
    <w:rsid w:val="007E3D55"/>
    <w:pPr>
      <w:suppressAutoHyphens w:val="0"/>
      <w:overflowPunct w:val="0"/>
      <w:autoSpaceDE w:val="0"/>
      <w:autoSpaceDN w:val="0"/>
      <w:adjustRightInd w:val="0"/>
      <w:spacing w:before="0" w:after="0" w:line="240" w:lineRule="auto"/>
      <w:ind w:left="720"/>
      <w:jc w:val="left"/>
      <w:textAlignment w:val="baseline"/>
    </w:pPr>
    <w:rPr>
      <w:rFonts w:ascii="Arial" w:hAnsi="Arial"/>
      <w:lang w:val="en-GB" w:eastAsia="en-US"/>
    </w:rPr>
  </w:style>
  <w:style w:type="character" w:customStyle="1" w:styleId="ColorfulList-Accent1Char">
    <w:name w:val="Colorful List - Accent 1 Char"/>
    <w:link w:val="ColorfulList-Accent11"/>
    <w:uiPriority w:val="34"/>
    <w:rsid w:val="006439AC"/>
    <w:rPr>
      <w:rFonts w:ascii="Arial" w:hAnsi="Arial"/>
      <w:sz w:val="24"/>
      <w:lang w:val="en-GB" w:eastAsia="en-US"/>
    </w:rPr>
  </w:style>
  <w:style w:type="paragraph" w:customStyle="1" w:styleId="Arial">
    <w:name w:val="Στυλ Σώμα κειμένου + Arial Πλήρης"/>
    <w:basedOn w:val="a"/>
    <w:rsid w:val="007E3D55"/>
    <w:pPr>
      <w:suppressAutoHyphens w:val="0"/>
      <w:spacing w:before="0" w:line="240" w:lineRule="auto"/>
    </w:pPr>
    <w:rPr>
      <w:rFonts w:ascii="Arial" w:eastAsia="Calibri" w:hAnsi="Arial" w:cs="Arial"/>
      <w:sz w:val="22"/>
      <w:szCs w:val="22"/>
      <w:lang w:eastAsia="el-GR"/>
    </w:rPr>
  </w:style>
  <w:style w:type="paragraph" w:customStyle="1" w:styleId="af2">
    <w:name w:val="Στυλ"/>
    <w:rsid w:val="007E3D55"/>
    <w:pPr>
      <w:widowControl w:val="0"/>
      <w:autoSpaceDE w:val="0"/>
      <w:autoSpaceDN w:val="0"/>
      <w:adjustRightInd w:val="0"/>
    </w:pPr>
    <w:rPr>
      <w:rFonts w:ascii="Arial" w:hAnsi="Arial" w:cs="Arial"/>
      <w:sz w:val="24"/>
      <w:szCs w:val="24"/>
    </w:rPr>
  </w:style>
  <w:style w:type="paragraph" w:styleId="Web">
    <w:name w:val="Normal (Web)"/>
    <w:basedOn w:val="a"/>
    <w:uiPriority w:val="99"/>
    <w:rsid w:val="007E3D55"/>
    <w:pPr>
      <w:suppressAutoHyphens w:val="0"/>
      <w:spacing w:before="100" w:beforeAutospacing="1" w:after="119" w:line="240" w:lineRule="auto"/>
      <w:jc w:val="left"/>
    </w:pPr>
    <w:rPr>
      <w:rFonts w:ascii="Times New Roman" w:hAnsi="Times New Roman"/>
      <w:szCs w:val="24"/>
      <w:lang w:eastAsia="el-GR"/>
    </w:rPr>
  </w:style>
  <w:style w:type="paragraph" w:customStyle="1" w:styleId="25">
    <w:name w:val="Βασικό 2"/>
    <w:basedOn w:val="a"/>
    <w:rsid w:val="002F7BF5"/>
    <w:pPr>
      <w:suppressAutoHyphens w:val="0"/>
      <w:spacing w:after="0" w:line="360" w:lineRule="auto"/>
    </w:pPr>
    <w:rPr>
      <w:rFonts w:ascii="Arial" w:hAnsi="Arial"/>
      <w:lang w:eastAsia="el-GR"/>
    </w:rPr>
  </w:style>
  <w:style w:type="paragraph" w:customStyle="1" w:styleId="Normalgr">
    <w:name w:val="Normalgr"/>
    <w:rsid w:val="00C16944"/>
    <w:pPr>
      <w:tabs>
        <w:tab w:val="left" w:pos="1021"/>
        <w:tab w:val="left" w:pos="1588"/>
      </w:tabs>
      <w:jc w:val="both"/>
    </w:pPr>
    <w:rPr>
      <w:rFonts w:ascii="Arial" w:hAnsi="Arial"/>
      <w:spacing w:val="15"/>
      <w:lang w:val="en-GB"/>
    </w:rPr>
  </w:style>
  <w:style w:type="paragraph" w:styleId="af3">
    <w:name w:val="annotation text"/>
    <w:basedOn w:val="a"/>
    <w:link w:val="Charc"/>
    <w:semiHidden/>
    <w:rsid w:val="00C16944"/>
    <w:pPr>
      <w:suppressAutoHyphens w:val="0"/>
      <w:overflowPunct w:val="0"/>
      <w:autoSpaceDE w:val="0"/>
      <w:autoSpaceDN w:val="0"/>
      <w:adjustRightInd w:val="0"/>
      <w:spacing w:before="60" w:line="240" w:lineRule="auto"/>
      <w:jc w:val="left"/>
      <w:textAlignment w:val="baseline"/>
    </w:pPr>
    <w:rPr>
      <w:rFonts w:ascii="Arial" w:hAnsi="Arial"/>
      <w:sz w:val="20"/>
      <w:lang w:val="en-GB" w:eastAsia="en-US"/>
    </w:rPr>
  </w:style>
  <w:style w:type="character" w:customStyle="1" w:styleId="Charc">
    <w:name w:val="Κείμενο σχολίου Char"/>
    <w:link w:val="af3"/>
    <w:semiHidden/>
    <w:rsid w:val="00C16944"/>
    <w:rPr>
      <w:rFonts w:ascii="Arial" w:hAnsi="Arial"/>
      <w:lang w:val="en-GB" w:eastAsia="en-US"/>
    </w:rPr>
  </w:style>
  <w:style w:type="paragraph" w:customStyle="1" w:styleId="headingP1">
    <w:name w:val="headingP1"/>
    <w:basedOn w:val="a"/>
    <w:rsid w:val="00171376"/>
    <w:pPr>
      <w:tabs>
        <w:tab w:val="center" w:pos="1985"/>
        <w:tab w:val="left" w:pos="6237"/>
      </w:tabs>
      <w:suppressAutoHyphens w:val="0"/>
      <w:spacing w:before="0" w:line="360" w:lineRule="atLeast"/>
    </w:pPr>
    <w:rPr>
      <w:rFonts w:ascii="Arial" w:hAnsi="Arial"/>
      <w:b/>
      <w:sz w:val="30"/>
      <w:lang w:eastAsia="el-GR"/>
    </w:rPr>
  </w:style>
  <w:style w:type="paragraph" w:customStyle="1" w:styleId="headingP2">
    <w:name w:val="headingP2"/>
    <w:basedOn w:val="a"/>
    <w:rsid w:val="00171376"/>
    <w:pPr>
      <w:tabs>
        <w:tab w:val="left" w:pos="1701"/>
        <w:tab w:val="left" w:pos="1985"/>
        <w:tab w:val="left" w:pos="5954"/>
        <w:tab w:val="left" w:pos="6805"/>
      </w:tabs>
      <w:suppressAutoHyphens w:val="0"/>
      <w:spacing w:before="0" w:line="360" w:lineRule="atLeast"/>
    </w:pPr>
    <w:rPr>
      <w:rFonts w:ascii="Arial" w:hAnsi="Arial"/>
      <w:b/>
      <w:lang w:eastAsia="el-GR"/>
    </w:rPr>
  </w:style>
  <w:style w:type="character" w:customStyle="1" w:styleId="Bodytext">
    <w:name w:val="Body text_"/>
    <w:link w:val="42"/>
    <w:rsid w:val="00A27778"/>
    <w:rPr>
      <w:spacing w:val="-12"/>
      <w:sz w:val="22"/>
      <w:szCs w:val="22"/>
      <w:shd w:val="clear" w:color="auto" w:fill="FFFFFF"/>
    </w:rPr>
  </w:style>
  <w:style w:type="paragraph" w:customStyle="1" w:styleId="42">
    <w:name w:val="Σώμα κειμένου4"/>
    <w:basedOn w:val="a"/>
    <w:link w:val="Bodytext"/>
    <w:rsid w:val="00A27778"/>
    <w:pPr>
      <w:shd w:val="clear" w:color="auto" w:fill="FFFFFF"/>
      <w:suppressAutoHyphens w:val="0"/>
      <w:spacing w:before="1080" w:after="60" w:line="0" w:lineRule="atLeast"/>
      <w:ind w:hanging="400"/>
      <w:jc w:val="left"/>
    </w:pPr>
    <w:rPr>
      <w:rFonts w:ascii="Times New Roman" w:hAnsi="Times New Roman"/>
      <w:spacing w:val="-12"/>
      <w:sz w:val="22"/>
      <w:szCs w:val="22"/>
    </w:rPr>
  </w:style>
  <w:style w:type="character" w:customStyle="1" w:styleId="Heading1">
    <w:name w:val="Heading #1_"/>
    <w:link w:val="Heading10"/>
    <w:rsid w:val="00860967"/>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
    <w:link w:val="Heading1"/>
    <w:rsid w:val="00860967"/>
    <w:pPr>
      <w:shd w:val="clear" w:color="auto" w:fill="FFFFFF"/>
      <w:suppressAutoHyphens w:val="0"/>
      <w:spacing w:before="0" w:after="0" w:line="1016" w:lineRule="exact"/>
      <w:ind w:hanging="740"/>
      <w:jc w:val="left"/>
      <w:outlineLvl w:val="0"/>
    </w:pPr>
    <w:rPr>
      <w:rFonts w:ascii="Microsoft Sans Serif" w:eastAsia="Microsoft Sans Serif" w:hAnsi="Microsoft Sans Serif"/>
      <w:spacing w:val="-10"/>
      <w:sz w:val="25"/>
      <w:szCs w:val="25"/>
    </w:rPr>
  </w:style>
  <w:style w:type="character" w:customStyle="1" w:styleId="Heading2">
    <w:name w:val="Heading #2_"/>
    <w:link w:val="Heading20"/>
    <w:rsid w:val="00B74435"/>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
    <w:link w:val="Heading2"/>
    <w:rsid w:val="00B74435"/>
    <w:pPr>
      <w:shd w:val="clear" w:color="auto" w:fill="FFFFFF"/>
      <w:suppressAutoHyphens w:val="0"/>
      <w:spacing w:before="420" w:after="420" w:line="0" w:lineRule="atLeast"/>
      <w:outlineLvl w:val="1"/>
    </w:pPr>
    <w:rPr>
      <w:rFonts w:ascii="Microsoft Sans Serif" w:eastAsia="Microsoft Sans Serif" w:hAnsi="Microsoft Sans Serif"/>
      <w:spacing w:val="-10"/>
      <w:sz w:val="25"/>
      <w:szCs w:val="25"/>
    </w:rPr>
  </w:style>
  <w:style w:type="character" w:customStyle="1" w:styleId="Bodytext7">
    <w:name w:val="Body text (7)_"/>
    <w:link w:val="Bodytext70"/>
    <w:rsid w:val="00B74435"/>
    <w:rPr>
      <w:spacing w:val="-7"/>
      <w:sz w:val="21"/>
      <w:szCs w:val="21"/>
      <w:shd w:val="clear" w:color="auto" w:fill="FFFFFF"/>
    </w:rPr>
  </w:style>
  <w:style w:type="paragraph" w:customStyle="1" w:styleId="Bodytext70">
    <w:name w:val="Body text (7)"/>
    <w:basedOn w:val="a"/>
    <w:link w:val="Bodytext7"/>
    <w:rsid w:val="00B74435"/>
    <w:pPr>
      <w:shd w:val="clear" w:color="auto" w:fill="FFFFFF"/>
      <w:suppressAutoHyphens w:val="0"/>
      <w:spacing w:before="0" w:after="1380" w:line="0" w:lineRule="atLeast"/>
      <w:jc w:val="left"/>
    </w:pPr>
    <w:rPr>
      <w:rFonts w:ascii="Times New Roman" w:hAnsi="Times New Roman"/>
      <w:spacing w:val="-7"/>
      <w:sz w:val="21"/>
      <w:szCs w:val="21"/>
    </w:rPr>
  </w:style>
  <w:style w:type="character" w:customStyle="1" w:styleId="Footnote">
    <w:name w:val="Footnote_"/>
    <w:link w:val="Footnote0"/>
    <w:rsid w:val="00B74435"/>
    <w:rPr>
      <w:spacing w:val="-12"/>
      <w:sz w:val="22"/>
      <w:szCs w:val="22"/>
      <w:shd w:val="clear" w:color="auto" w:fill="FFFFFF"/>
    </w:rPr>
  </w:style>
  <w:style w:type="paragraph" w:customStyle="1" w:styleId="Footnote0">
    <w:name w:val="Footnote"/>
    <w:basedOn w:val="a"/>
    <w:link w:val="Footnote"/>
    <w:rsid w:val="00B74435"/>
    <w:pPr>
      <w:shd w:val="clear" w:color="auto" w:fill="FFFFFF"/>
      <w:suppressAutoHyphens w:val="0"/>
      <w:spacing w:before="0" w:after="0" w:line="340" w:lineRule="exact"/>
      <w:ind w:hanging="280"/>
      <w:jc w:val="left"/>
    </w:pPr>
    <w:rPr>
      <w:rFonts w:ascii="Times New Roman" w:hAnsi="Times New Roman"/>
      <w:spacing w:val="-12"/>
      <w:sz w:val="22"/>
      <w:szCs w:val="22"/>
    </w:rPr>
  </w:style>
  <w:style w:type="character" w:customStyle="1" w:styleId="Bodytext17">
    <w:name w:val="Body text (17)_"/>
    <w:rsid w:val="00062F69"/>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062F69"/>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A42683"/>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277F2E"/>
    <w:rPr>
      <w:rFonts w:ascii="MS Mincho" w:eastAsia="MS Mincho" w:hAnsi="MS Mincho" w:cs="MS Mincho"/>
      <w:spacing w:val="3"/>
      <w:w w:val="60"/>
      <w:sz w:val="13"/>
      <w:szCs w:val="13"/>
      <w:shd w:val="clear" w:color="auto" w:fill="FFFFFF"/>
    </w:rPr>
  </w:style>
  <w:style w:type="paragraph" w:customStyle="1" w:styleId="Bodytext80">
    <w:name w:val="Body text (8)"/>
    <w:basedOn w:val="a"/>
    <w:link w:val="Bodytext8"/>
    <w:rsid w:val="00277F2E"/>
    <w:pPr>
      <w:shd w:val="clear" w:color="auto" w:fill="FFFFFF"/>
      <w:suppressAutoHyphens w:val="0"/>
      <w:spacing w:before="0" w:after="0" w:line="338" w:lineRule="exact"/>
      <w:jc w:val="left"/>
    </w:pPr>
    <w:rPr>
      <w:rFonts w:ascii="MS Mincho" w:eastAsia="MS Mincho" w:hAnsi="MS Mincho"/>
      <w:spacing w:val="3"/>
      <w:w w:val="60"/>
      <w:sz w:val="13"/>
      <w:szCs w:val="13"/>
    </w:rPr>
  </w:style>
  <w:style w:type="character" w:customStyle="1" w:styleId="BodytextMicrosoftSansSerif125ptSmallCapsSpacing0ptScaling80">
    <w:name w:val="Body text + Microsoft Sans Serif;12;5 pt;Small Caps;Spacing 0 pt;Scaling 80%"/>
    <w:rsid w:val="00277F2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277F2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
    <w:link w:val="Bodytext12"/>
    <w:rsid w:val="00277F2E"/>
    <w:pPr>
      <w:shd w:val="clear" w:color="auto" w:fill="FFFFFF"/>
      <w:suppressAutoHyphens w:val="0"/>
      <w:spacing w:before="0" w:after="0" w:line="0" w:lineRule="atLeast"/>
      <w:jc w:val="left"/>
    </w:pPr>
    <w:rPr>
      <w:rFonts w:ascii="Microsoft Sans Serif" w:eastAsia="Microsoft Sans Serif" w:hAnsi="Microsoft Sans Serif"/>
      <w:spacing w:val="-9"/>
      <w:sz w:val="18"/>
      <w:szCs w:val="18"/>
    </w:rPr>
  </w:style>
  <w:style w:type="character" w:customStyle="1" w:styleId="BodytextConsolas105ptBoldSpacing-1pt">
    <w:name w:val="Body text + Consolas;10;5 pt;Bold;Spacing -1 pt"/>
    <w:rsid w:val="00F71D1B"/>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5334D8"/>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
    <w:link w:val="Bodytext6"/>
    <w:rsid w:val="005334D8"/>
    <w:pPr>
      <w:shd w:val="clear" w:color="auto" w:fill="FFFFFF"/>
      <w:suppressAutoHyphens w:val="0"/>
      <w:spacing w:before="900" w:after="1080" w:line="0" w:lineRule="atLeast"/>
      <w:jc w:val="left"/>
    </w:pPr>
    <w:rPr>
      <w:rFonts w:ascii="Microsoft Sans Serif" w:eastAsia="Microsoft Sans Serif" w:hAnsi="Microsoft Sans Serif"/>
      <w:spacing w:val="-10"/>
      <w:sz w:val="25"/>
      <w:szCs w:val="25"/>
    </w:rPr>
  </w:style>
  <w:style w:type="character" w:customStyle="1" w:styleId="BodytextMicrosoftSansSerif95pt">
    <w:name w:val="Body text + Microsoft Sans Serif;9;5 pt"/>
    <w:rsid w:val="005334D8"/>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5334D8"/>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0"/>
    <w:rsid w:val="005368E1"/>
  </w:style>
  <w:style w:type="paragraph" w:customStyle="1" w:styleId="26">
    <w:name w:val="Παράγραφος λίστας2"/>
    <w:basedOn w:val="a"/>
    <w:uiPriority w:val="34"/>
    <w:qFormat/>
    <w:rsid w:val="005368E1"/>
    <w:pPr>
      <w:suppressAutoHyphens w:val="0"/>
      <w:spacing w:before="0" w:after="0" w:line="240" w:lineRule="auto"/>
      <w:ind w:left="720"/>
      <w:jc w:val="left"/>
    </w:pPr>
    <w:rPr>
      <w:rFonts w:ascii="Times New Roman" w:hAnsi="Times New Roman"/>
      <w:szCs w:val="24"/>
      <w:lang w:eastAsia="el-GR"/>
    </w:rPr>
  </w:style>
  <w:style w:type="character" w:customStyle="1" w:styleId="apple-converted-space">
    <w:name w:val="apple-converted-space"/>
    <w:basedOn w:val="a0"/>
    <w:rsid w:val="00031BBB"/>
  </w:style>
  <w:style w:type="character" w:customStyle="1" w:styleId="FontStyle66">
    <w:name w:val="Font Style66"/>
    <w:uiPriority w:val="99"/>
    <w:rsid w:val="00C86EDB"/>
    <w:rPr>
      <w:rFonts w:ascii="Tahoma" w:hAnsi="Tahoma" w:cs="Tahoma"/>
      <w:b/>
      <w:bCs/>
      <w:sz w:val="14"/>
      <w:szCs w:val="14"/>
    </w:rPr>
  </w:style>
  <w:style w:type="paragraph" w:customStyle="1" w:styleId="Style57">
    <w:name w:val="Style57"/>
    <w:basedOn w:val="a"/>
    <w:uiPriority w:val="99"/>
    <w:rsid w:val="004F4C73"/>
    <w:pPr>
      <w:widowControl w:val="0"/>
      <w:suppressAutoHyphens w:val="0"/>
      <w:autoSpaceDE w:val="0"/>
      <w:autoSpaceDN w:val="0"/>
      <w:adjustRightInd w:val="0"/>
      <w:spacing w:before="0" w:after="0" w:line="360" w:lineRule="exact"/>
    </w:pPr>
    <w:rPr>
      <w:rFonts w:ascii="Arial" w:hAnsi="Arial" w:cs="Arial"/>
      <w:szCs w:val="24"/>
      <w:lang w:eastAsia="el-GR"/>
    </w:rPr>
  </w:style>
  <w:style w:type="character" w:customStyle="1" w:styleId="FontStyle319">
    <w:name w:val="Font Style319"/>
    <w:uiPriority w:val="99"/>
    <w:rsid w:val="004F4C73"/>
    <w:rPr>
      <w:rFonts w:ascii="Verdana" w:hAnsi="Verdana" w:cs="Verdana"/>
      <w:color w:val="000000"/>
      <w:sz w:val="18"/>
      <w:szCs w:val="18"/>
    </w:rPr>
  </w:style>
  <w:style w:type="character" w:customStyle="1" w:styleId="FontStyle321">
    <w:name w:val="Font Style321"/>
    <w:uiPriority w:val="99"/>
    <w:rsid w:val="004F4C73"/>
    <w:rPr>
      <w:rFonts w:ascii="Verdana" w:hAnsi="Verdana" w:cs="Verdana"/>
      <w:b/>
      <w:bCs/>
      <w:i/>
      <w:iCs/>
      <w:color w:val="000000"/>
      <w:sz w:val="18"/>
      <w:szCs w:val="18"/>
    </w:rPr>
  </w:style>
  <w:style w:type="paragraph" w:customStyle="1" w:styleId="Style125">
    <w:name w:val="Style125"/>
    <w:basedOn w:val="a"/>
    <w:uiPriority w:val="99"/>
    <w:rsid w:val="004F4C73"/>
    <w:pPr>
      <w:widowControl w:val="0"/>
      <w:suppressAutoHyphens w:val="0"/>
      <w:autoSpaceDE w:val="0"/>
      <w:autoSpaceDN w:val="0"/>
      <w:adjustRightInd w:val="0"/>
      <w:spacing w:before="0" w:after="0" w:line="245" w:lineRule="exact"/>
      <w:jc w:val="left"/>
    </w:pPr>
    <w:rPr>
      <w:rFonts w:ascii="Arial" w:hAnsi="Arial" w:cs="Arial"/>
      <w:szCs w:val="24"/>
      <w:lang w:eastAsia="el-GR"/>
    </w:rPr>
  </w:style>
  <w:style w:type="paragraph" w:customStyle="1" w:styleId="Style126">
    <w:name w:val="Style126"/>
    <w:basedOn w:val="a"/>
    <w:uiPriority w:val="99"/>
    <w:rsid w:val="004F4C73"/>
    <w:pPr>
      <w:widowControl w:val="0"/>
      <w:suppressAutoHyphens w:val="0"/>
      <w:autoSpaceDE w:val="0"/>
      <w:autoSpaceDN w:val="0"/>
      <w:adjustRightInd w:val="0"/>
      <w:spacing w:before="0" w:after="0" w:line="264" w:lineRule="exact"/>
      <w:ind w:firstLine="307"/>
      <w:jc w:val="left"/>
    </w:pPr>
    <w:rPr>
      <w:rFonts w:ascii="Arial" w:hAnsi="Arial" w:cs="Arial"/>
      <w:szCs w:val="24"/>
      <w:lang w:eastAsia="el-GR"/>
    </w:rPr>
  </w:style>
  <w:style w:type="paragraph" w:customStyle="1" w:styleId="Style127">
    <w:name w:val="Style127"/>
    <w:basedOn w:val="a"/>
    <w:uiPriority w:val="99"/>
    <w:rsid w:val="004F4C73"/>
    <w:pPr>
      <w:widowControl w:val="0"/>
      <w:suppressAutoHyphens w:val="0"/>
      <w:autoSpaceDE w:val="0"/>
      <w:autoSpaceDN w:val="0"/>
      <w:adjustRightInd w:val="0"/>
      <w:spacing w:before="0" w:after="0" w:line="269" w:lineRule="exact"/>
      <w:ind w:firstLine="197"/>
      <w:jc w:val="left"/>
    </w:pPr>
    <w:rPr>
      <w:rFonts w:ascii="Arial" w:hAnsi="Arial" w:cs="Arial"/>
      <w:szCs w:val="24"/>
      <w:lang w:eastAsia="el-GR"/>
    </w:rPr>
  </w:style>
  <w:style w:type="paragraph" w:customStyle="1" w:styleId="Style128">
    <w:name w:val="Style128"/>
    <w:basedOn w:val="a"/>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paragraph" w:customStyle="1" w:styleId="Style129">
    <w:name w:val="Style129"/>
    <w:basedOn w:val="a"/>
    <w:uiPriority w:val="99"/>
    <w:rsid w:val="004F4C73"/>
    <w:pPr>
      <w:widowControl w:val="0"/>
      <w:suppressAutoHyphens w:val="0"/>
      <w:autoSpaceDE w:val="0"/>
      <w:autoSpaceDN w:val="0"/>
      <w:adjustRightInd w:val="0"/>
      <w:spacing w:before="0" w:after="0" w:line="240" w:lineRule="exact"/>
      <w:jc w:val="left"/>
    </w:pPr>
    <w:rPr>
      <w:rFonts w:ascii="Arial" w:hAnsi="Arial" w:cs="Arial"/>
      <w:szCs w:val="24"/>
      <w:lang w:eastAsia="el-GR"/>
    </w:rPr>
  </w:style>
  <w:style w:type="paragraph" w:customStyle="1" w:styleId="Style134">
    <w:name w:val="Style134"/>
    <w:basedOn w:val="a"/>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5">
    <w:name w:val="Font Style245"/>
    <w:uiPriority w:val="99"/>
    <w:rsid w:val="004F4C73"/>
    <w:rPr>
      <w:rFonts w:ascii="Verdana" w:hAnsi="Verdana" w:cs="Verdana"/>
      <w:i/>
      <w:iCs/>
      <w:color w:val="000000"/>
      <w:sz w:val="22"/>
      <w:szCs w:val="22"/>
    </w:rPr>
  </w:style>
  <w:style w:type="character" w:customStyle="1" w:styleId="FontStyle317">
    <w:name w:val="Font Style317"/>
    <w:uiPriority w:val="99"/>
    <w:rsid w:val="004F4C73"/>
    <w:rPr>
      <w:rFonts w:ascii="Verdana" w:hAnsi="Verdana" w:cs="Verdana"/>
      <w:b/>
      <w:bCs/>
      <w:color w:val="000000"/>
      <w:sz w:val="18"/>
      <w:szCs w:val="18"/>
    </w:rPr>
  </w:style>
  <w:style w:type="paragraph" w:customStyle="1" w:styleId="Style58">
    <w:name w:val="Style58"/>
    <w:basedOn w:val="a"/>
    <w:uiPriority w:val="99"/>
    <w:rsid w:val="00EB2F39"/>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47">
    <w:name w:val="Style47"/>
    <w:basedOn w:val="a"/>
    <w:uiPriority w:val="99"/>
    <w:rsid w:val="00EB2F39"/>
    <w:pPr>
      <w:widowControl w:val="0"/>
      <w:suppressAutoHyphens w:val="0"/>
      <w:autoSpaceDE w:val="0"/>
      <w:autoSpaceDN w:val="0"/>
      <w:adjustRightInd w:val="0"/>
      <w:spacing w:before="0" w:after="0" w:line="360" w:lineRule="exact"/>
    </w:pPr>
    <w:rPr>
      <w:rFonts w:ascii="Arial" w:hAnsi="Arial" w:cs="Arial"/>
      <w:szCs w:val="24"/>
      <w:lang w:eastAsia="el-GR"/>
    </w:rPr>
  </w:style>
  <w:style w:type="paragraph" w:customStyle="1" w:styleId="Style156">
    <w:name w:val="Style156"/>
    <w:basedOn w:val="a"/>
    <w:uiPriority w:val="99"/>
    <w:rsid w:val="00EB2F39"/>
    <w:pPr>
      <w:widowControl w:val="0"/>
      <w:suppressAutoHyphens w:val="0"/>
      <w:autoSpaceDE w:val="0"/>
      <w:autoSpaceDN w:val="0"/>
      <w:adjustRightInd w:val="0"/>
      <w:spacing w:before="0" w:after="0" w:line="240" w:lineRule="auto"/>
      <w:jc w:val="center"/>
    </w:pPr>
    <w:rPr>
      <w:rFonts w:ascii="Arial" w:hAnsi="Arial" w:cs="Arial"/>
      <w:szCs w:val="24"/>
      <w:lang w:eastAsia="el-GR"/>
    </w:rPr>
  </w:style>
  <w:style w:type="character" w:customStyle="1" w:styleId="FontStyle242">
    <w:name w:val="Font Style242"/>
    <w:uiPriority w:val="99"/>
    <w:rsid w:val="00EB2F39"/>
    <w:rPr>
      <w:rFonts w:ascii="Verdana" w:hAnsi="Verdana" w:cs="Verdana"/>
      <w:b/>
      <w:bCs/>
      <w:color w:val="000000"/>
      <w:sz w:val="18"/>
      <w:szCs w:val="18"/>
    </w:rPr>
  </w:style>
  <w:style w:type="paragraph" w:customStyle="1" w:styleId="Style184">
    <w:name w:val="Style184"/>
    <w:basedOn w:val="a"/>
    <w:uiPriority w:val="99"/>
    <w:rsid w:val="00EB2F39"/>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0">
    <w:name w:val="Font Style240"/>
    <w:uiPriority w:val="99"/>
    <w:rsid w:val="00EB2F39"/>
    <w:rPr>
      <w:rFonts w:ascii="Arial" w:hAnsi="Arial" w:cs="Arial"/>
      <w:color w:val="000000"/>
      <w:sz w:val="14"/>
      <w:szCs w:val="14"/>
    </w:rPr>
  </w:style>
  <w:style w:type="paragraph" w:customStyle="1" w:styleId="Default">
    <w:name w:val="Default"/>
    <w:rsid w:val="002521DF"/>
    <w:pPr>
      <w:widowControl w:val="0"/>
      <w:autoSpaceDE w:val="0"/>
      <w:autoSpaceDN w:val="0"/>
      <w:adjustRightInd w:val="0"/>
      <w:spacing w:after="200" w:line="276" w:lineRule="auto"/>
    </w:pPr>
    <w:rPr>
      <w:rFonts w:ascii="Mg Helvetica UC Pol" w:eastAsia="MS Mincho" w:hAnsi="Mg Helvetica UC Pol" w:cs="Mg Helvetica UC Pol"/>
      <w:color w:val="000000"/>
      <w:sz w:val="24"/>
      <w:szCs w:val="24"/>
    </w:rPr>
  </w:style>
  <w:style w:type="character" w:customStyle="1" w:styleId="FontStyle57">
    <w:name w:val="Font Style57"/>
    <w:uiPriority w:val="99"/>
    <w:rsid w:val="00F83701"/>
    <w:rPr>
      <w:rFonts w:ascii="Tahoma" w:hAnsi="Tahoma" w:cs="Tahoma"/>
      <w:sz w:val="14"/>
      <w:szCs w:val="14"/>
    </w:rPr>
  </w:style>
  <w:style w:type="table" w:customStyle="1" w:styleId="LightList1">
    <w:name w:val="Light List1"/>
    <w:basedOn w:val="a1"/>
    <w:uiPriority w:val="61"/>
    <w:rsid w:val="0040338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1"/>
    <w:uiPriority w:val="67"/>
    <w:rsid w:val="0040338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4">
    <w:name w:val="No Spacing"/>
    <w:link w:val="Char10"/>
    <w:qFormat/>
    <w:rsid w:val="009772F9"/>
    <w:rPr>
      <w:rFonts w:ascii="Calibri" w:hAnsi="Calibri"/>
      <w:sz w:val="22"/>
      <w:szCs w:val="22"/>
      <w:lang w:val="en-US" w:eastAsia="en-US"/>
    </w:rPr>
  </w:style>
  <w:style w:type="character" w:customStyle="1" w:styleId="Char10">
    <w:name w:val="Χωρίς διάστιχο Char1"/>
    <w:link w:val="af4"/>
    <w:rsid w:val="009772F9"/>
    <w:rPr>
      <w:rFonts w:ascii="Calibri" w:hAnsi="Calibri"/>
      <w:sz w:val="22"/>
      <w:szCs w:val="22"/>
      <w:lang w:val="en-US" w:eastAsia="en-US" w:bidi="ar-SA"/>
    </w:rPr>
  </w:style>
  <w:style w:type="character" w:customStyle="1" w:styleId="Bodytext2">
    <w:name w:val="Body text (2)_"/>
    <w:link w:val="Bodytext20"/>
    <w:rsid w:val="00FA4E92"/>
    <w:rPr>
      <w:sz w:val="22"/>
      <w:szCs w:val="22"/>
      <w:shd w:val="clear" w:color="auto" w:fill="FFFFFF"/>
    </w:rPr>
  </w:style>
  <w:style w:type="paragraph" w:customStyle="1" w:styleId="Bodytext20">
    <w:name w:val="Body text (2)"/>
    <w:basedOn w:val="a"/>
    <w:link w:val="Bodytext2"/>
    <w:rsid w:val="00FA4E92"/>
    <w:pPr>
      <w:widowControl w:val="0"/>
      <w:shd w:val="clear" w:color="auto" w:fill="FFFFFF"/>
      <w:suppressAutoHyphens w:val="0"/>
      <w:spacing w:before="280" w:after="0" w:line="274" w:lineRule="exact"/>
      <w:jc w:val="left"/>
    </w:pPr>
    <w:rPr>
      <w:rFonts w:ascii="Times New Roman" w:hAnsi="Times New Roman"/>
      <w:sz w:val="22"/>
      <w:szCs w:val="22"/>
    </w:rPr>
  </w:style>
  <w:style w:type="paragraph" w:styleId="af5">
    <w:name w:val="TOC Heading"/>
    <w:basedOn w:val="1"/>
    <w:next w:val="a"/>
    <w:uiPriority w:val="39"/>
    <w:unhideWhenUsed/>
    <w:qFormat/>
    <w:rsid w:val="00FE63A5"/>
    <w:pPr>
      <w:suppressAutoHyphens w:val="0"/>
      <w:spacing w:before="480" w:after="0"/>
      <w:outlineLvl w:val="9"/>
    </w:pPr>
    <w:rPr>
      <w:rFonts w:ascii="Cambria" w:hAnsi="Cambria"/>
      <w:bCs/>
      <w:color w:val="365F91"/>
      <w:szCs w:val="28"/>
      <w:lang w:val="en-US" w:eastAsia="en-US"/>
    </w:rPr>
  </w:style>
  <w:style w:type="character" w:styleId="af6">
    <w:name w:val="Strong"/>
    <w:uiPriority w:val="22"/>
    <w:qFormat/>
    <w:rsid w:val="009C1557"/>
    <w:rPr>
      <w:b/>
      <w:bCs/>
    </w:rPr>
  </w:style>
  <w:style w:type="table" w:styleId="2-1">
    <w:name w:val="Medium List 2 Accent 1"/>
    <w:basedOn w:val="a1"/>
    <w:uiPriority w:val="61"/>
    <w:rsid w:val="008B4E5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1"/>
    <w:uiPriority w:val="60"/>
    <w:qFormat/>
    <w:rsid w:val="004D1F0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1"/>
    <w:uiPriority w:val="67"/>
    <w:rsid w:val="004D1F0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1"/>
    <w:uiPriority w:val="69"/>
    <w:rsid w:val="00DE144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2"/>
    <w:rsid w:val="004E73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
    <w:rsid w:val="00686AD0"/>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colpad">
    <w:name w:val="colpad"/>
    <w:basedOn w:val="a"/>
    <w:rsid w:val="00686AD0"/>
    <w:pPr>
      <w:suppressAutoHyphens w:val="0"/>
      <w:spacing w:before="100" w:beforeAutospacing="1" w:after="100" w:afterAutospacing="1" w:line="240" w:lineRule="auto"/>
      <w:jc w:val="left"/>
    </w:pPr>
    <w:rPr>
      <w:rFonts w:ascii="Times New Roman" w:hAnsi="Times New Roman"/>
      <w:szCs w:val="24"/>
      <w:lang w:eastAsia="el-GR"/>
    </w:rPr>
  </w:style>
  <w:style w:type="table" w:styleId="-1">
    <w:name w:val="Dark List Accent 1"/>
    <w:basedOn w:val="a1"/>
    <w:uiPriority w:val="65"/>
    <w:rsid w:val="00724A6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af7">
    <w:name w:val="List Paragraph"/>
    <w:basedOn w:val="a"/>
    <w:link w:val="Chard"/>
    <w:uiPriority w:val="34"/>
    <w:qFormat/>
    <w:rsid w:val="004A60D1"/>
    <w:pPr>
      <w:ind w:left="720"/>
      <w:contextualSpacing/>
    </w:pPr>
  </w:style>
  <w:style w:type="paragraph" w:customStyle="1" w:styleId="Aaoeeu">
    <w:name w:val="Aaoeeu"/>
    <w:rsid w:val="00AD7D3C"/>
    <w:pPr>
      <w:widowControl w:val="0"/>
      <w:spacing w:before="120" w:line="312" w:lineRule="exact"/>
      <w:ind w:left="567"/>
      <w:jc w:val="both"/>
    </w:pPr>
    <w:rPr>
      <w:rFonts w:ascii="Arial" w:hAnsi="Arial"/>
      <w:sz w:val="22"/>
    </w:rPr>
  </w:style>
  <w:style w:type="paragraph" w:customStyle="1" w:styleId="af8">
    <w:name w:val="Âáóéêü"/>
    <w:rsid w:val="00AD7D3C"/>
    <w:pPr>
      <w:widowControl w:val="0"/>
      <w:spacing w:before="120" w:line="312" w:lineRule="exact"/>
      <w:ind w:left="567"/>
      <w:jc w:val="both"/>
    </w:pPr>
    <w:rPr>
      <w:rFonts w:ascii="HellasArial" w:hAnsi="HellasArial"/>
      <w:sz w:val="22"/>
    </w:rPr>
  </w:style>
  <w:style w:type="paragraph" w:customStyle="1" w:styleId="FR1">
    <w:name w:val="FR1"/>
    <w:rsid w:val="00AD7D3C"/>
    <w:pPr>
      <w:widowControl w:val="0"/>
      <w:spacing w:before="220"/>
    </w:pPr>
    <w:rPr>
      <w:rFonts w:ascii="Arial" w:hAnsi="Arial"/>
      <w:snapToGrid w:val="0"/>
    </w:rPr>
  </w:style>
  <w:style w:type="character" w:customStyle="1" w:styleId="StyleTahoma10ptCharChar">
    <w:name w:val="Style Tahoma 10 pt Char Char"/>
    <w:semiHidden/>
    <w:rsid w:val="00AD7D3C"/>
    <w:rPr>
      <w:rFonts w:ascii="Tahoma" w:hAnsi="Tahoma" w:cs="Tahoma"/>
      <w:noProof w:val="0"/>
      <w:szCs w:val="24"/>
      <w:lang w:val="el-GR" w:eastAsia="en-US" w:bidi="ar-SA"/>
    </w:rPr>
  </w:style>
  <w:style w:type="paragraph" w:customStyle="1" w:styleId="CharCharCharChar3CharCharChar">
    <w:name w:val="Char Char Char Char3 Char Char Char"/>
    <w:basedOn w:val="a"/>
    <w:rsid w:val="00AD7D3C"/>
    <w:pPr>
      <w:suppressAutoHyphens w:val="0"/>
      <w:spacing w:before="0" w:after="160" w:line="240" w:lineRule="exact"/>
      <w:jc w:val="left"/>
    </w:pPr>
    <w:rPr>
      <w:sz w:val="20"/>
      <w:lang w:val="en-US" w:eastAsia="en-US"/>
    </w:rPr>
  </w:style>
  <w:style w:type="paragraph" w:customStyle="1" w:styleId="PreformattedText">
    <w:name w:val="Preformatted Text"/>
    <w:basedOn w:val="a"/>
    <w:uiPriority w:val="99"/>
    <w:rsid w:val="00AD7D3C"/>
    <w:pPr>
      <w:widowControl w:val="0"/>
      <w:suppressAutoHyphens w:val="0"/>
      <w:spacing w:before="0" w:after="0" w:line="240" w:lineRule="auto"/>
      <w:jc w:val="left"/>
    </w:pPr>
    <w:rPr>
      <w:rFonts w:ascii="Liberation Mono" w:eastAsia="Calibri" w:hAnsi="Liberation Mono" w:cs="Liberation Mono"/>
      <w:sz w:val="20"/>
      <w:lang w:val="en-US" w:eastAsia="zh-CN" w:bidi="hi-IN"/>
    </w:rPr>
  </w:style>
  <w:style w:type="character" w:customStyle="1" w:styleId="af9">
    <w:name w:val="Σύμβολο υποσημείωσης"/>
    <w:rsid w:val="00AD7D3C"/>
    <w:rPr>
      <w:vertAlign w:val="superscript"/>
    </w:rPr>
  </w:style>
  <w:style w:type="character" w:customStyle="1" w:styleId="WW-FootnoteReference12">
    <w:name w:val="WW-Footnote Reference12"/>
    <w:rsid w:val="00AD7D3C"/>
    <w:rPr>
      <w:vertAlign w:val="superscript"/>
    </w:rPr>
  </w:style>
  <w:style w:type="character" w:customStyle="1" w:styleId="WW-FootnoteReference14">
    <w:name w:val="WW-Footnote Reference14"/>
    <w:rsid w:val="00AD7D3C"/>
    <w:rPr>
      <w:vertAlign w:val="superscript"/>
    </w:rPr>
  </w:style>
  <w:style w:type="character" w:customStyle="1" w:styleId="WW-FootnoteReference17">
    <w:name w:val="WW-Footnote Reference17"/>
    <w:rsid w:val="00AD7D3C"/>
    <w:rPr>
      <w:vertAlign w:val="superscript"/>
    </w:rPr>
  </w:style>
  <w:style w:type="character" w:customStyle="1" w:styleId="Chard">
    <w:name w:val="Παράγραφος λίστας Char"/>
    <w:link w:val="af7"/>
    <w:uiPriority w:val="34"/>
    <w:rsid w:val="00A45E51"/>
    <w:rPr>
      <w:rFonts w:ascii="Verdana" w:hAnsi="Verdana"/>
      <w:sz w:val="24"/>
      <w:lang w:eastAsia="ar-SA"/>
    </w:rPr>
  </w:style>
  <w:style w:type="paragraph" w:customStyle="1" w:styleId="normalwithoutspacing">
    <w:name w:val="normal_without_spacing"/>
    <w:basedOn w:val="a"/>
    <w:rsid w:val="00F12C7A"/>
    <w:pPr>
      <w:spacing w:before="0" w:after="60" w:line="240" w:lineRule="auto"/>
    </w:pPr>
    <w:rPr>
      <w:rFonts w:ascii="Calibri" w:hAnsi="Calibri" w:cs="Calibri"/>
      <w:sz w:val="22"/>
      <w:szCs w:val="24"/>
    </w:rPr>
  </w:style>
  <w:style w:type="paragraph" w:customStyle="1" w:styleId="TableParagraph">
    <w:name w:val="Table Paragraph"/>
    <w:basedOn w:val="a"/>
    <w:uiPriority w:val="1"/>
    <w:qFormat/>
    <w:rsid w:val="00C134D1"/>
    <w:pPr>
      <w:widowControl w:val="0"/>
      <w:suppressAutoHyphens w:val="0"/>
      <w:spacing w:before="0" w:after="0" w:line="240" w:lineRule="auto"/>
    </w:pPr>
    <w:rPr>
      <w:rFonts w:ascii="Times New Roman" w:eastAsiaTheme="minorHAnsi" w:hAnsi="Times New Roman" w:cstheme="minorBidi"/>
      <w:szCs w:val="22"/>
      <w:lang w:val="en-US" w:eastAsia="en-US"/>
    </w:rPr>
  </w:style>
  <w:style w:type="paragraph" w:styleId="afa">
    <w:name w:val="Date"/>
    <w:basedOn w:val="a"/>
    <w:next w:val="a"/>
    <w:link w:val="Chare"/>
    <w:rsid w:val="00C134D1"/>
    <w:pPr>
      <w:spacing w:before="0" w:after="100" w:line="240" w:lineRule="auto"/>
    </w:pPr>
    <w:rPr>
      <w:rFonts w:ascii="Calibri" w:eastAsia="MS Mincho" w:hAnsi="Calibri" w:cs="Calibri"/>
      <w:sz w:val="22"/>
      <w:szCs w:val="24"/>
      <w:lang w:val="en-US" w:eastAsia="ja-JP"/>
    </w:rPr>
  </w:style>
  <w:style w:type="character" w:customStyle="1" w:styleId="Chare">
    <w:name w:val="Ημερομηνία Char"/>
    <w:basedOn w:val="a0"/>
    <w:link w:val="afa"/>
    <w:rsid w:val="00C134D1"/>
    <w:rPr>
      <w:rFonts w:ascii="Calibri" w:eastAsia="MS Mincho" w:hAnsi="Calibri" w:cs="Calibri"/>
      <w:sz w:val="22"/>
      <w:szCs w:val="24"/>
      <w:lang w:val="en-US" w:eastAsia="ja-JP"/>
    </w:rPr>
  </w:style>
</w:styles>
</file>

<file path=word/webSettings.xml><?xml version="1.0" encoding="utf-8"?>
<w:webSettings xmlns:r="http://schemas.openxmlformats.org/officeDocument/2006/relationships" xmlns:w="http://schemas.openxmlformats.org/wordprocessingml/2006/main">
  <w:divs>
    <w:div w:id="23529976">
      <w:bodyDiv w:val="1"/>
      <w:marLeft w:val="0"/>
      <w:marRight w:val="0"/>
      <w:marTop w:val="0"/>
      <w:marBottom w:val="0"/>
      <w:divBdr>
        <w:top w:val="none" w:sz="0" w:space="0" w:color="auto"/>
        <w:left w:val="none" w:sz="0" w:space="0" w:color="auto"/>
        <w:bottom w:val="none" w:sz="0" w:space="0" w:color="auto"/>
        <w:right w:val="none" w:sz="0" w:space="0" w:color="auto"/>
      </w:divBdr>
    </w:div>
    <w:div w:id="35661896">
      <w:bodyDiv w:val="1"/>
      <w:marLeft w:val="0"/>
      <w:marRight w:val="0"/>
      <w:marTop w:val="0"/>
      <w:marBottom w:val="0"/>
      <w:divBdr>
        <w:top w:val="none" w:sz="0" w:space="0" w:color="auto"/>
        <w:left w:val="none" w:sz="0" w:space="0" w:color="auto"/>
        <w:bottom w:val="none" w:sz="0" w:space="0" w:color="auto"/>
        <w:right w:val="none" w:sz="0" w:space="0" w:color="auto"/>
      </w:divBdr>
    </w:div>
    <w:div w:id="45108720">
      <w:bodyDiv w:val="1"/>
      <w:marLeft w:val="0"/>
      <w:marRight w:val="0"/>
      <w:marTop w:val="0"/>
      <w:marBottom w:val="0"/>
      <w:divBdr>
        <w:top w:val="none" w:sz="0" w:space="0" w:color="auto"/>
        <w:left w:val="none" w:sz="0" w:space="0" w:color="auto"/>
        <w:bottom w:val="none" w:sz="0" w:space="0" w:color="auto"/>
        <w:right w:val="none" w:sz="0" w:space="0" w:color="auto"/>
      </w:divBdr>
    </w:div>
    <w:div w:id="45568488">
      <w:bodyDiv w:val="1"/>
      <w:marLeft w:val="0"/>
      <w:marRight w:val="0"/>
      <w:marTop w:val="0"/>
      <w:marBottom w:val="0"/>
      <w:divBdr>
        <w:top w:val="none" w:sz="0" w:space="0" w:color="auto"/>
        <w:left w:val="none" w:sz="0" w:space="0" w:color="auto"/>
        <w:bottom w:val="none" w:sz="0" w:space="0" w:color="auto"/>
        <w:right w:val="none" w:sz="0" w:space="0" w:color="auto"/>
      </w:divBdr>
    </w:div>
    <w:div w:id="61417187">
      <w:bodyDiv w:val="1"/>
      <w:marLeft w:val="0"/>
      <w:marRight w:val="0"/>
      <w:marTop w:val="0"/>
      <w:marBottom w:val="0"/>
      <w:divBdr>
        <w:top w:val="none" w:sz="0" w:space="0" w:color="auto"/>
        <w:left w:val="none" w:sz="0" w:space="0" w:color="auto"/>
        <w:bottom w:val="none" w:sz="0" w:space="0" w:color="auto"/>
        <w:right w:val="none" w:sz="0" w:space="0" w:color="auto"/>
      </w:divBdr>
    </w:div>
    <w:div w:id="69349141">
      <w:bodyDiv w:val="1"/>
      <w:marLeft w:val="0"/>
      <w:marRight w:val="0"/>
      <w:marTop w:val="0"/>
      <w:marBottom w:val="0"/>
      <w:divBdr>
        <w:top w:val="none" w:sz="0" w:space="0" w:color="auto"/>
        <w:left w:val="none" w:sz="0" w:space="0" w:color="auto"/>
        <w:bottom w:val="none" w:sz="0" w:space="0" w:color="auto"/>
        <w:right w:val="none" w:sz="0" w:space="0" w:color="auto"/>
      </w:divBdr>
    </w:div>
    <w:div w:id="108621633">
      <w:bodyDiv w:val="1"/>
      <w:marLeft w:val="0"/>
      <w:marRight w:val="0"/>
      <w:marTop w:val="0"/>
      <w:marBottom w:val="0"/>
      <w:divBdr>
        <w:top w:val="none" w:sz="0" w:space="0" w:color="auto"/>
        <w:left w:val="none" w:sz="0" w:space="0" w:color="auto"/>
        <w:bottom w:val="none" w:sz="0" w:space="0" w:color="auto"/>
        <w:right w:val="none" w:sz="0" w:space="0" w:color="auto"/>
      </w:divBdr>
    </w:div>
    <w:div w:id="126316992">
      <w:bodyDiv w:val="1"/>
      <w:marLeft w:val="0"/>
      <w:marRight w:val="0"/>
      <w:marTop w:val="0"/>
      <w:marBottom w:val="0"/>
      <w:divBdr>
        <w:top w:val="none" w:sz="0" w:space="0" w:color="auto"/>
        <w:left w:val="none" w:sz="0" w:space="0" w:color="auto"/>
        <w:bottom w:val="none" w:sz="0" w:space="0" w:color="auto"/>
        <w:right w:val="none" w:sz="0" w:space="0" w:color="auto"/>
      </w:divBdr>
    </w:div>
    <w:div w:id="180095174">
      <w:bodyDiv w:val="1"/>
      <w:marLeft w:val="0"/>
      <w:marRight w:val="0"/>
      <w:marTop w:val="0"/>
      <w:marBottom w:val="0"/>
      <w:divBdr>
        <w:top w:val="none" w:sz="0" w:space="0" w:color="auto"/>
        <w:left w:val="none" w:sz="0" w:space="0" w:color="auto"/>
        <w:bottom w:val="none" w:sz="0" w:space="0" w:color="auto"/>
        <w:right w:val="none" w:sz="0" w:space="0" w:color="auto"/>
      </w:divBdr>
    </w:div>
    <w:div w:id="291793755">
      <w:bodyDiv w:val="1"/>
      <w:marLeft w:val="0"/>
      <w:marRight w:val="0"/>
      <w:marTop w:val="0"/>
      <w:marBottom w:val="0"/>
      <w:divBdr>
        <w:top w:val="none" w:sz="0" w:space="0" w:color="auto"/>
        <w:left w:val="none" w:sz="0" w:space="0" w:color="auto"/>
        <w:bottom w:val="none" w:sz="0" w:space="0" w:color="auto"/>
        <w:right w:val="none" w:sz="0" w:space="0" w:color="auto"/>
      </w:divBdr>
    </w:div>
    <w:div w:id="350110917">
      <w:bodyDiv w:val="1"/>
      <w:marLeft w:val="0"/>
      <w:marRight w:val="0"/>
      <w:marTop w:val="0"/>
      <w:marBottom w:val="0"/>
      <w:divBdr>
        <w:top w:val="none" w:sz="0" w:space="0" w:color="auto"/>
        <w:left w:val="none" w:sz="0" w:space="0" w:color="auto"/>
        <w:bottom w:val="none" w:sz="0" w:space="0" w:color="auto"/>
        <w:right w:val="none" w:sz="0" w:space="0" w:color="auto"/>
      </w:divBdr>
    </w:div>
    <w:div w:id="398402325">
      <w:bodyDiv w:val="1"/>
      <w:marLeft w:val="0"/>
      <w:marRight w:val="0"/>
      <w:marTop w:val="0"/>
      <w:marBottom w:val="0"/>
      <w:divBdr>
        <w:top w:val="none" w:sz="0" w:space="0" w:color="auto"/>
        <w:left w:val="none" w:sz="0" w:space="0" w:color="auto"/>
        <w:bottom w:val="none" w:sz="0" w:space="0" w:color="auto"/>
        <w:right w:val="none" w:sz="0" w:space="0" w:color="auto"/>
      </w:divBdr>
    </w:div>
    <w:div w:id="454907014">
      <w:bodyDiv w:val="1"/>
      <w:marLeft w:val="0"/>
      <w:marRight w:val="0"/>
      <w:marTop w:val="0"/>
      <w:marBottom w:val="0"/>
      <w:divBdr>
        <w:top w:val="none" w:sz="0" w:space="0" w:color="auto"/>
        <w:left w:val="none" w:sz="0" w:space="0" w:color="auto"/>
        <w:bottom w:val="none" w:sz="0" w:space="0" w:color="auto"/>
        <w:right w:val="none" w:sz="0" w:space="0" w:color="auto"/>
      </w:divBdr>
    </w:div>
    <w:div w:id="505825388">
      <w:bodyDiv w:val="1"/>
      <w:marLeft w:val="0"/>
      <w:marRight w:val="0"/>
      <w:marTop w:val="0"/>
      <w:marBottom w:val="0"/>
      <w:divBdr>
        <w:top w:val="none" w:sz="0" w:space="0" w:color="auto"/>
        <w:left w:val="none" w:sz="0" w:space="0" w:color="auto"/>
        <w:bottom w:val="none" w:sz="0" w:space="0" w:color="auto"/>
        <w:right w:val="none" w:sz="0" w:space="0" w:color="auto"/>
      </w:divBdr>
    </w:div>
    <w:div w:id="520510106">
      <w:bodyDiv w:val="1"/>
      <w:marLeft w:val="0"/>
      <w:marRight w:val="0"/>
      <w:marTop w:val="0"/>
      <w:marBottom w:val="0"/>
      <w:divBdr>
        <w:top w:val="none" w:sz="0" w:space="0" w:color="auto"/>
        <w:left w:val="none" w:sz="0" w:space="0" w:color="auto"/>
        <w:bottom w:val="none" w:sz="0" w:space="0" w:color="auto"/>
        <w:right w:val="none" w:sz="0" w:space="0" w:color="auto"/>
      </w:divBdr>
    </w:div>
    <w:div w:id="542911803">
      <w:bodyDiv w:val="1"/>
      <w:marLeft w:val="0"/>
      <w:marRight w:val="0"/>
      <w:marTop w:val="0"/>
      <w:marBottom w:val="0"/>
      <w:divBdr>
        <w:top w:val="none" w:sz="0" w:space="0" w:color="auto"/>
        <w:left w:val="none" w:sz="0" w:space="0" w:color="auto"/>
        <w:bottom w:val="none" w:sz="0" w:space="0" w:color="auto"/>
        <w:right w:val="none" w:sz="0" w:space="0" w:color="auto"/>
      </w:divBdr>
    </w:div>
    <w:div w:id="587036142">
      <w:bodyDiv w:val="1"/>
      <w:marLeft w:val="0"/>
      <w:marRight w:val="0"/>
      <w:marTop w:val="0"/>
      <w:marBottom w:val="0"/>
      <w:divBdr>
        <w:top w:val="none" w:sz="0" w:space="0" w:color="auto"/>
        <w:left w:val="none" w:sz="0" w:space="0" w:color="auto"/>
        <w:bottom w:val="none" w:sz="0" w:space="0" w:color="auto"/>
        <w:right w:val="none" w:sz="0" w:space="0" w:color="auto"/>
      </w:divBdr>
    </w:div>
    <w:div w:id="607086274">
      <w:bodyDiv w:val="1"/>
      <w:marLeft w:val="0"/>
      <w:marRight w:val="0"/>
      <w:marTop w:val="0"/>
      <w:marBottom w:val="0"/>
      <w:divBdr>
        <w:top w:val="none" w:sz="0" w:space="0" w:color="auto"/>
        <w:left w:val="none" w:sz="0" w:space="0" w:color="auto"/>
        <w:bottom w:val="none" w:sz="0" w:space="0" w:color="auto"/>
        <w:right w:val="none" w:sz="0" w:space="0" w:color="auto"/>
      </w:divBdr>
    </w:div>
    <w:div w:id="648677985">
      <w:bodyDiv w:val="1"/>
      <w:marLeft w:val="0"/>
      <w:marRight w:val="0"/>
      <w:marTop w:val="0"/>
      <w:marBottom w:val="0"/>
      <w:divBdr>
        <w:top w:val="none" w:sz="0" w:space="0" w:color="auto"/>
        <w:left w:val="none" w:sz="0" w:space="0" w:color="auto"/>
        <w:bottom w:val="none" w:sz="0" w:space="0" w:color="auto"/>
        <w:right w:val="none" w:sz="0" w:space="0" w:color="auto"/>
      </w:divBdr>
    </w:div>
    <w:div w:id="694770123">
      <w:bodyDiv w:val="1"/>
      <w:marLeft w:val="0"/>
      <w:marRight w:val="0"/>
      <w:marTop w:val="0"/>
      <w:marBottom w:val="0"/>
      <w:divBdr>
        <w:top w:val="none" w:sz="0" w:space="0" w:color="auto"/>
        <w:left w:val="none" w:sz="0" w:space="0" w:color="auto"/>
        <w:bottom w:val="none" w:sz="0" w:space="0" w:color="auto"/>
        <w:right w:val="none" w:sz="0" w:space="0" w:color="auto"/>
      </w:divBdr>
    </w:div>
    <w:div w:id="702828195">
      <w:bodyDiv w:val="1"/>
      <w:marLeft w:val="0"/>
      <w:marRight w:val="0"/>
      <w:marTop w:val="0"/>
      <w:marBottom w:val="0"/>
      <w:divBdr>
        <w:top w:val="none" w:sz="0" w:space="0" w:color="auto"/>
        <w:left w:val="none" w:sz="0" w:space="0" w:color="auto"/>
        <w:bottom w:val="none" w:sz="0" w:space="0" w:color="auto"/>
        <w:right w:val="none" w:sz="0" w:space="0" w:color="auto"/>
      </w:divBdr>
    </w:div>
    <w:div w:id="710954359">
      <w:bodyDiv w:val="1"/>
      <w:marLeft w:val="0"/>
      <w:marRight w:val="0"/>
      <w:marTop w:val="0"/>
      <w:marBottom w:val="0"/>
      <w:divBdr>
        <w:top w:val="none" w:sz="0" w:space="0" w:color="auto"/>
        <w:left w:val="none" w:sz="0" w:space="0" w:color="auto"/>
        <w:bottom w:val="none" w:sz="0" w:space="0" w:color="auto"/>
        <w:right w:val="none" w:sz="0" w:space="0" w:color="auto"/>
      </w:divBdr>
    </w:div>
    <w:div w:id="813838842">
      <w:bodyDiv w:val="1"/>
      <w:marLeft w:val="0"/>
      <w:marRight w:val="0"/>
      <w:marTop w:val="0"/>
      <w:marBottom w:val="0"/>
      <w:divBdr>
        <w:top w:val="none" w:sz="0" w:space="0" w:color="auto"/>
        <w:left w:val="none" w:sz="0" w:space="0" w:color="auto"/>
        <w:bottom w:val="none" w:sz="0" w:space="0" w:color="auto"/>
        <w:right w:val="none" w:sz="0" w:space="0" w:color="auto"/>
      </w:divBdr>
    </w:div>
    <w:div w:id="859927942">
      <w:bodyDiv w:val="1"/>
      <w:marLeft w:val="0"/>
      <w:marRight w:val="0"/>
      <w:marTop w:val="0"/>
      <w:marBottom w:val="0"/>
      <w:divBdr>
        <w:top w:val="none" w:sz="0" w:space="0" w:color="auto"/>
        <w:left w:val="none" w:sz="0" w:space="0" w:color="auto"/>
        <w:bottom w:val="none" w:sz="0" w:space="0" w:color="auto"/>
        <w:right w:val="none" w:sz="0" w:space="0" w:color="auto"/>
      </w:divBdr>
    </w:div>
    <w:div w:id="1033306736">
      <w:bodyDiv w:val="1"/>
      <w:marLeft w:val="0"/>
      <w:marRight w:val="0"/>
      <w:marTop w:val="0"/>
      <w:marBottom w:val="0"/>
      <w:divBdr>
        <w:top w:val="none" w:sz="0" w:space="0" w:color="auto"/>
        <w:left w:val="none" w:sz="0" w:space="0" w:color="auto"/>
        <w:bottom w:val="none" w:sz="0" w:space="0" w:color="auto"/>
        <w:right w:val="none" w:sz="0" w:space="0" w:color="auto"/>
      </w:divBdr>
    </w:div>
    <w:div w:id="1081826952">
      <w:bodyDiv w:val="1"/>
      <w:marLeft w:val="0"/>
      <w:marRight w:val="0"/>
      <w:marTop w:val="0"/>
      <w:marBottom w:val="0"/>
      <w:divBdr>
        <w:top w:val="none" w:sz="0" w:space="0" w:color="auto"/>
        <w:left w:val="none" w:sz="0" w:space="0" w:color="auto"/>
        <w:bottom w:val="none" w:sz="0" w:space="0" w:color="auto"/>
        <w:right w:val="none" w:sz="0" w:space="0" w:color="auto"/>
      </w:divBdr>
    </w:div>
    <w:div w:id="1107119930">
      <w:bodyDiv w:val="1"/>
      <w:marLeft w:val="0"/>
      <w:marRight w:val="0"/>
      <w:marTop w:val="0"/>
      <w:marBottom w:val="0"/>
      <w:divBdr>
        <w:top w:val="none" w:sz="0" w:space="0" w:color="auto"/>
        <w:left w:val="none" w:sz="0" w:space="0" w:color="auto"/>
        <w:bottom w:val="none" w:sz="0" w:space="0" w:color="auto"/>
        <w:right w:val="none" w:sz="0" w:space="0" w:color="auto"/>
      </w:divBdr>
    </w:div>
    <w:div w:id="1160345639">
      <w:bodyDiv w:val="1"/>
      <w:marLeft w:val="0"/>
      <w:marRight w:val="0"/>
      <w:marTop w:val="0"/>
      <w:marBottom w:val="0"/>
      <w:divBdr>
        <w:top w:val="none" w:sz="0" w:space="0" w:color="auto"/>
        <w:left w:val="none" w:sz="0" w:space="0" w:color="auto"/>
        <w:bottom w:val="none" w:sz="0" w:space="0" w:color="auto"/>
        <w:right w:val="none" w:sz="0" w:space="0" w:color="auto"/>
      </w:divBdr>
    </w:div>
    <w:div w:id="1189559873">
      <w:bodyDiv w:val="1"/>
      <w:marLeft w:val="0"/>
      <w:marRight w:val="0"/>
      <w:marTop w:val="0"/>
      <w:marBottom w:val="0"/>
      <w:divBdr>
        <w:top w:val="none" w:sz="0" w:space="0" w:color="auto"/>
        <w:left w:val="none" w:sz="0" w:space="0" w:color="auto"/>
        <w:bottom w:val="none" w:sz="0" w:space="0" w:color="auto"/>
        <w:right w:val="none" w:sz="0" w:space="0" w:color="auto"/>
      </w:divBdr>
    </w:div>
    <w:div w:id="1207528802">
      <w:bodyDiv w:val="1"/>
      <w:marLeft w:val="0"/>
      <w:marRight w:val="0"/>
      <w:marTop w:val="0"/>
      <w:marBottom w:val="0"/>
      <w:divBdr>
        <w:top w:val="none" w:sz="0" w:space="0" w:color="auto"/>
        <w:left w:val="none" w:sz="0" w:space="0" w:color="auto"/>
        <w:bottom w:val="none" w:sz="0" w:space="0" w:color="auto"/>
        <w:right w:val="none" w:sz="0" w:space="0" w:color="auto"/>
      </w:divBdr>
    </w:div>
    <w:div w:id="1235968726">
      <w:bodyDiv w:val="1"/>
      <w:marLeft w:val="0"/>
      <w:marRight w:val="0"/>
      <w:marTop w:val="0"/>
      <w:marBottom w:val="0"/>
      <w:divBdr>
        <w:top w:val="none" w:sz="0" w:space="0" w:color="auto"/>
        <w:left w:val="none" w:sz="0" w:space="0" w:color="auto"/>
        <w:bottom w:val="none" w:sz="0" w:space="0" w:color="auto"/>
        <w:right w:val="none" w:sz="0" w:space="0" w:color="auto"/>
      </w:divBdr>
    </w:div>
    <w:div w:id="1255473691">
      <w:bodyDiv w:val="1"/>
      <w:marLeft w:val="0"/>
      <w:marRight w:val="0"/>
      <w:marTop w:val="0"/>
      <w:marBottom w:val="0"/>
      <w:divBdr>
        <w:top w:val="none" w:sz="0" w:space="0" w:color="auto"/>
        <w:left w:val="none" w:sz="0" w:space="0" w:color="auto"/>
        <w:bottom w:val="none" w:sz="0" w:space="0" w:color="auto"/>
        <w:right w:val="none" w:sz="0" w:space="0" w:color="auto"/>
      </w:divBdr>
    </w:div>
    <w:div w:id="1439451845">
      <w:bodyDiv w:val="1"/>
      <w:marLeft w:val="0"/>
      <w:marRight w:val="0"/>
      <w:marTop w:val="0"/>
      <w:marBottom w:val="0"/>
      <w:divBdr>
        <w:top w:val="none" w:sz="0" w:space="0" w:color="auto"/>
        <w:left w:val="none" w:sz="0" w:space="0" w:color="auto"/>
        <w:bottom w:val="none" w:sz="0" w:space="0" w:color="auto"/>
        <w:right w:val="none" w:sz="0" w:space="0" w:color="auto"/>
      </w:divBdr>
    </w:div>
    <w:div w:id="1532260038">
      <w:bodyDiv w:val="1"/>
      <w:marLeft w:val="0"/>
      <w:marRight w:val="0"/>
      <w:marTop w:val="0"/>
      <w:marBottom w:val="0"/>
      <w:divBdr>
        <w:top w:val="none" w:sz="0" w:space="0" w:color="auto"/>
        <w:left w:val="none" w:sz="0" w:space="0" w:color="auto"/>
        <w:bottom w:val="none" w:sz="0" w:space="0" w:color="auto"/>
        <w:right w:val="none" w:sz="0" w:space="0" w:color="auto"/>
      </w:divBdr>
    </w:div>
    <w:div w:id="1539661060">
      <w:bodyDiv w:val="1"/>
      <w:marLeft w:val="0"/>
      <w:marRight w:val="0"/>
      <w:marTop w:val="0"/>
      <w:marBottom w:val="0"/>
      <w:divBdr>
        <w:top w:val="none" w:sz="0" w:space="0" w:color="auto"/>
        <w:left w:val="none" w:sz="0" w:space="0" w:color="auto"/>
        <w:bottom w:val="none" w:sz="0" w:space="0" w:color="auto"/>
        <w:right w:val="none" w:sz="0" w:space="0" w:color="auto"/>
      </w:divBdr>
    </w:div>
    <w:div w:id="1544445636">
      <w:bodyDiv w:val="1"/>
      <w:marLeft w:val="0"/>
      <w:marRight w:val="0"/>
      <w:marTop w:val="0"/>
      <w:marBottom w:val="0"/>
      <w:divBdr>
        <w:top w:val="none" w:sz="0" w:space="0" w:color="auto"/>
        <w:left w:val="none" w:sz="0" w:space="0" w:color="auto"/>
        <w:bottom w:val="none" w:sz="0" w:space="0" w:color="auto"/>
        <w:right w:val="none" w:sz="0" w:space="0" w:color="auto"/>
      </w:divBdr>
    </w:div>
    <w:div w:id="1591810308">
      <w:bodyDiv w:val="1"/>
      <w:marLeft w:val="0"/>
      <w:marRight w:val="0"/>
      <w:marTop w:val="0"/>
      <w:marBottom w:val="0"/>
      <w:divBdr>
        <w:top w:val="none" w:sz="0" w:space="0" w:color="auto"/>
        <w:left w:val="none" w:sz="0" w:space="0" w:color="auto"/>
        <w:bottom w:val="none" w:sz="0" w:space="0" w:color="auto"/>
        <w:right w:val="none" w:sz="0" w:space="0" w:color="auto"/>
      </w:divBdr>
    </w:div>
    <w:div w:id="1604150407">
      <w:bodyDiv w:val="1"/>
      <w:marLeft w:val="0"/>
      <w:marRight w:val="0"/>
      <w:marTop w:val="0"/>
      <w:marBottom w:val="0"/>
      <w:divBdr>
        <w:top w:val="none" w:sz="0" w:space="0" w:color="auto"/>
        <w:left w:val="none" w:sz="0" w:space="0" w:color="auto"/>
        <w:bottom w:val="none" w:sz="0" w:space="0" w:color="auto"/>
        <w:right w:val="none" w:sz="0" w:space="0" w:color="auto"/>
      </w:divBdr>
    </w:div>
    <w:div w:id="1646543512">
      <w:bodyDiv w:val="1"/>
      <w:marLeft w:val="0"/>
      <w:marRight w:val="0"/>
      <w:marTop w:val="0"/>
      <w:marBottom w:val="0"/>
      <w:divBdr>
        <w:top w:val="none" w:sz="0" w:space="0" w:color="auto"/>
        <w:left w:val="none" w:sz="0" w:space="0" w:color="auto"/>
        <w:bottom w:val="none" w:sz="0" w:space="0" w:color="auto"/>
        <w:right w:val="none" w:sz="0" w:space="0" w:color="auto"/>
      </w:divBdr>
    </w:div>
    <w:div w:id="1662810996">
      <w:bodyDiv w:val="1"/>
      <w:marLeft w:val="0"/>
      <w:marRight w:val="0"/>
      <w:marTop w:val="0"/>
      <w:marBottom w:val="0"/>
      <w:divBdr>
        <w:top w:val="none" w:sz="0" w:space="0" w:color="auto"/>
        <w:left w:val="none" w:sz="0" w:space="0" w:color="auto"/>
        <w:bottom w:val="none" w:sz="0" w:space="0" w:color="auto"/>
        <w:right w:val="none" w:sz="0" w:space="0" w:color="auto"/>
      </w:divBdr>
    </w:div>
    <w:div w:id="1740399133">
      <w:bodyDiv w:val="1"/>
      <w:marLeft w:val="0"/>
      <w:marRight w:val="0"/>
      <w:marTop w:val="0"/>
      <w:marBottom w:val="0"/>
      <w:divBdr>
        <w:top w:val="none" w:sz="0" w:space="0" w:color="auto"/>
        <w:left w:val="none" w:sz="0" w:space="0" w:color="auto"/>
        <w:bottom w:val="none" w:sz="0" w:space="0" w:color="auto"/>
        <w:right w:val="none" w:sz="0" w:space="0" w:color="auto"/>
      </w:divBdr>
    </w:div>
    <w:div w:id="1798985700">
      <w:bodyDiv w:val="1"/>
      <w:marLeft w:val="0"/>
      <w:marRight w:val="0"/>
      <w:marTop w:val="0"/>
      <w:marBottom w:val="0"/>
      <w:divBdr>
        <w:top w:val="none" w:sz="0" w:space="0" w:color="auto"/>
        <w:left w:val="none" w:sz="0" w:space="0" w:color="auto"/>
        <w:bottom w:val="none" w:sz="0" w:space="0" w:color="auto"/>
        <w:right w:val="none" w:sz="0" w:space="0" w:color="auto"/>
      </w:divBdr>
    </w:div>
    <w:div w:id="1804302191">
      <w:bodyDiv w:val="1"/>
      <w:marLeft w:val="0"/>
      <w:marRight w:val="0"/>
      <w:marTop w:val="0"/>
      <w:marBottom w:val="0"/>
      <w:divBdr>
        <w:top w:val="none" w:sz="0" w:space="0" w:color="auto"/>
        <w:left w:val="none" w:sz="0" w:space="0" w:color="auto"/>
        <w:bottom w:val="none" w:sz="0" w:space="0" w:color="auto"/>
        <w:right w:val="none" w:sz="0" w:space="0" w:color="auto"/>
      </w:divBdr>
    </w:div>
    <w:div w:id="1853638540">
      <w:bodyDiv w:val="1"/>
      <w:marLeft w:val="0"/>
      <w:marRight w:val="0"/>
      <w:marTop w:val="0"/>
      <w:marBottom w:val="0"/>
      <w:divBdr>
        <w:top w:val="none" w:sz="0" w:space="0" w:color="auto"/>
        <w:left w:val="none" w:sz="0" w:space="0" w:color="auto"/>
        <w:bottom w:val="none" w:sz="0" w:space="0" w:color="auto"/>
        <w:right w:val="none" w:sz="0" w:space="0" w:color="auto"/>
      </w:divBdr>
    </w:div>
    <w:div w:id="1905023120">
      <w:bodyDiv w:val="1"/>
      <w:marLeft w:val="0"/>
      <w:marRight w:val="0"/>
      <w:marTop w:val="0"/>
      <w:marBottom w:val="0"/>
      <w:divBdr>
        <w:top w:val="none" w:sz="0" w:space="0" w:color="auto"/>
        <w:left w:val="none" w:sz="0" w:space="0" w:color="auto"/>
        <w:bottom w:val="none" w:sz="0" w:space="0" w:color="auto"/>
        <w:right w:val="none" w:sz="0" w:space="0" w:color="auto"/>
      </w:divBdr>
    </w:div>
    <w:div w:id="1967617323">
      <w:bodyDiv w:val="1"/>
      <w:marLeft w:val="0"/>
      <w:marRight w:val="0"/>
      <w:marTop w:val="0"/>
      <w:marBottom w:val="0"/>
      <w:divBdr>
        <w:top w:val="none" w:sz="0" w:space="0" w:color="auto"/>
        <w:left w:val="none" w:sz="0" w:space="0" w:color="auto"/>
        <w:bottom w:val="none" w:sz="0" w:space="0" w:color="auto"/>
        <w:right w:val="none" w:sz="0" w:space="0" w:color="auto"/>
      </w:divBdr>
    </w:div>
    <w:div w:id="1995838135">
      <w:bodyDiv w:val="1"/>
      <w:marLeft w:val="0"/>
      <w:marRight w:val="0"/>
      <w:marTop w:val="0"/>
      <w:marBottom w:val="0"/>
      <w:divBdr>
        <w:top w:val="none" w:sz="0" w:space="0" w:color="auto"/>
        <w:left w:val="none" w:sz="0" w:space="0" w:color="auto"/>
        <w:bottom w:val="none" w:sz="0" w:space="0" w:color="auto"/>
        <w:right w:val="none" w:sz="0" w:space="0" w:color="auto"/>
      </w:divBdr>
    </w:div>
    <w:div w:id="2009557046">
      <w:bodyDiv w:val="1"/>
      <w:marLeft w:val="0"/>
      <w:marRight w:val="0"/>
      <w:marTop w:val="0"/>
      <w:marBottom w:val="0"/>
      <w:divBdr>
        <w:top w:val="none" w:sz="0" w:space="0" w:color="auto"/>
        <w:left w:val="none" w:sz="0" w:space="0" w:color="auto"/>
        <w:bottom w:val="none" w:sz="0" w:space="0" w:color="auto"/>
        <w:right w:val="none" w:sz="0" w:space="0" w:color="auto"/>
      </w:divBdr>
    </w:div>
    <w:div w:id="2043944808">
      <w:bodyDiv w:val="1"/>
      <w:marLeft w:val="0"/>
      <w:marRight w:val="0"/>
      <w:marTop w:val="0"/>
      <w:marBottom w:val="0"/>
      <w:divBdr>
        <w:top w:val="none" w:sz="0" w:space="0" w:color="auto"/>
        <w:left w:val="none" w:sz="0" w:space="0" w:color="auto"/>
        <w:bottom w:val="none" w:sz="0" w:space="0" w:color="auto"/>
        <w:right w:val="none" w:sz="0" w:space="0" w:color="auto"/>
      </w:divBdr>
      <w:divsChild>
        <w:div w:id="738747866">
          <w:marLeft w:val="-136"/>
          <w:marRight w:val="-136"/>
          <w:marTop w:val="0"/>
          <w:marBottom w:val="204"/>
          <w:divBdr>
            <w:top w:val="none" w:sz="0" w:space="0" w:color="auto"/>
            <w:left w:val="none" w:sz="0" w:space="0" w:color="auto"/>
            <w:bottom w:val="none" w:sz="0" w:space="0" w:color="auto"/>
            <w:right w:val="none" w:sz="0" w:space="0" w:color="auto"/>
          </w:divBdr>
        </w:div>
        <w:div w:id="830946591">
          <w:marLeft w:val="-136"/>
          <w:marRight w:val="-136"/>
          <w:marTop w:val="0"/>
          <w:marBottom w:val="204"/>
          <w:divBdr>
            <w:top w:val="none" w:sz="0" w:space="0" w:color="auto"/>
            <w:left w:val="none" w:sz="0" w:space="0" w:color="auto"/>
            <w:bottom w:val="none" w:sz="0" w:space="0" w:color="auto"/>
            <w:right w:val="none" w:sz="0" w:space="0" w:color="auto"/>
          </w:divBdr>
          <w:divsChild>
            <w:div w:id="371345678">
              <w:marLeft w:val="0"/>
              <w:marRight w:val="0"/>
              <w:marTop w:val="0"/>
              <w:marBottom w:val="0"/>
              <w:divBdr>
                <w:top w:val="none" w:sz="0" w:space="0" w:color="auto"/>
                <w:left w:val="none" w:sz="0" w:space="0" w:color="auto"/>
                <w:bottom w:val="none" w:sz="0" w:space="0" w:color="auto"/>
                <w:right w:val="none" w:sz="0" w:space="0" w:color="auto"/>
              </w:divBdr>
              <w:divsChild>
                <w:div w:id="1819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373">
          <w:marLeft w:val="-136"/>
          <w:marRight w:val="-136"/>
          <w:marTop w:val="0"/>
          <w:marBottom w:val="204"/>
          <w:divBdr>
            <w:top w:val="none" w:sz="0" w:space="0" w:color="auto"/>
            <w:left w:val="none" w:sz="0" w:space="0" w:color="auto"/>
            <w:bottom w:val="none" w:sz="0" w:space="0" w:color="auto"/>
            <w:right w:val="none" w:sz="0" w:space="0" w:color="auto"/>
          </w:divBdr>
          <w:divsChild>
            <w:div w:id="484981209">
              <w:marLeft w:val="0"/>
              <w:marRight w:val="0"/>
              <w:marTop w:val="0"/>
              <w:marBottom w:val="0"/>
              <w:divBdr>
                <w:top w:val="none" w:sz="0" w:space="0" w:color="auto"/>
                <w:left w:val="none" w:sz="0" w:space="0" w:color="auto"/>
                <w:bottom w:val="none" w:sz="0" w:space="0" w:color="auto"/>
                <w:right w:val="none" w:sz="0" w:space="0" w:color="auto"/>
              </w:divBdr>
              <w:divsChild>
                <w:div w:id="131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165">
          <w:marLeft w:val="-136"/>
          <w:marRight w:val="-136"/>
          <w:marTop w:val="0"/>
          <w:marBottom w:val="204"/>
          <w:divBdr>
            <w:top w:val="none" w:sz="0" w:space="0" w:color="auto"/>
            <w:left w:val="none" w:sz="0" w:space="0" w:color="auto"/>
            <w:bottom w:val="none" w:sz="0" w:space="0" w:color="auto"/>
            <w:right w:val="none" w:sz="0" w:space="0" w:color="auto"/>
          </w:divBdr>
          <w:divsChild>
            <w:div w:id="998387434">
              <w:marLeft w:val="0"/>
              <w:marRight w:val="0"/>
              <w:marTop w:val="0"/>
              <w:marBottom w:val="0"/>
              <w:divBdr>
                <w:top w:val="none" w:sz="0" w:space="0" w:color="auto"/>
                <w:left w:val="none" w:sz="0" w:space="0" w:color="auto"/>
                <w:bottom w:val="none" w:sz="0" w:space="0" w:color="auto"/>
                <w:right w:val="none" w:sz="0" w:space="0" w:color="auto"/>
              </w:divBdr>
              <w:divsChild>
                <w:div w:id="20434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EB44-D73C-4311-9D56-92FAA874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7809</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9236</CharactersWithSpaces>
  <SharedDoc>false</SharedDoc>
  <HLinks>
    <vt:vector size="18" baseType="variant">
      <vt:variant>
        <vt:i4>7340151</vt:i4>
      </vt:variant>
      <vt:variant>
        <vt:i4>6</vt:i4>
      </vt:variant>
      <vt:variant>
        <vt:i4>0</vt:i4>
      </vt:variant>
      <vt:variant>
        <vt:i4>5</vt:i4>
      </vt:variant>
      <vt:variant>
        <vt:lpwstr>https://el.wikipedia.org/wiki/%CE%95%CE%BB%CE%BB%CE%B7%CE%BD%CE%B9%CE%BA%CE%AE_%CE%B1%CF%80%CE%BF%CE%B3%CF%81%CE%B1%CF%86%CE%AE_2011</vt:lpwstr>
      </vt:variant>
      <vt:variant>
        <vt:lpwstr/>
      </vt:variant>
      <vt:variant>
        <vt:i4>2752629</vt:i4>
      </vt:variant>
      <vt:variant>
        <vt:i4>3</vt:i4>
      </vt:variant>
      <vt:variant>
        <vt:i4>0</vt:i4>
      </vt:variant>
      <vt:variant>
        <vt:i4>5</vt:i4>
      </vt:variant>
      <vt:variant>
        <vt:lpwstr>https://el.wikipedia.org/wiki/%CE%9A%CE%B1%CF%81%CE%B4%CE%AF%CF%84%CF%83%CE%B1</vt:lpwstr>
      </vt:variant>
      <vt:variant>
        <vt:lpwstr/>
      </vt:variant>
      <vt:variant>
        <vt:i4>6225981</vt:i4>
      </vt:variant>
      <vt:variant>
        <vt:i4>0</vt:i4>
      </vt:variant>
      <vt:variant>
        <vt:i4>0</vt:i4>
      </vt:variant>
      <vt:variant>
        <vt:i4>5</vt:i4>
      </vt:variant>
      <vt:variant>
        <vt:lpwstr>https://el.wikipedia.org/wiki/%CE%A0%CE%B5%CF%81%CE%B9%CF%86%CE%AD%CF%81%CE%B5%CE%B9%CE%B1_%CE%98%CE%B5%CF%83%CF%83%CE%B1%CE%BB%CE%AF%CE%B1%CF%82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2023-07-06T09:27:00Z</dcterms:created>
  <dcterms:modified xsi:type="dcterms:W3CDTF">2023-11-29T09:42:00Z</dcterms:modified>
</cp:coreProperties>
</file>